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C9E9" w14:textId="5F799D4A" w:rsidR="00495556" w:rsidRDefault="005E6789" w:rsidP="00292B96">
      <w:pPr>
        <w:pStyle w:val="TitleWorldline"/>
        <w:spacing w:line="276" w:lineRule="auto"/>
        <w:contextualSpacing/>
        <w:rPr>
          <w:sz w:val="44"/>
          <w:szCs w:val="44"/>
          <w:lang w:val="en-US"/>
        </w:rPr>
      </w:pPr>
      <w:r>
        <w:rPr>
          <w:sz w:val="44"/>
          <w:szCs w:val="44"/>
          <w:lang w:val="en-US"/>
        </w:rPr>
        <w:t>Hospitality sector rebound</w:t>
      </w:r>
      <w:r w:rsidR="009673ED">
        <w:rPr>
          <w:sz w:val="44"/>
          <w:szCs w:val="44"/>
          <w:lang w:val="en-US"/>
        </w:rPr>
        <w:t xml:space="preserve"> </w:t>
      </w:r>
      <w:r w:rsidR="008E526A">
        <w:rPr>
          <w:sz w:val="44"/>
          <w:szCs w:val="44"/>
          <w:lang w:val="en-US"/>
        </w:rPr>
        <w:t>continues</w:t>
      </w:r>
    </w:p>
    <w:p w14:paraId="1273AB76" w14:textId="074C2EB3" w:rsidR="00A0495C" w:rsidRPr="00292B96" w:rsidRDefault="00A0495C" w:rsidP="00292B96">
      <w:pPr>
        <w:pStyle w:val="TitleWorldline"/>
        <w:spacing w:line="276" w:lineRule="auto"/>
        <w:contextualSpacing/>
        <w:rPr>
          <w:i/>
          <w:iCs/>
          <w:color w:val="auto"/>
          <w:sz w:val="28"/>
          <w:szCs w:val="14"/>
          <w:lang w:val="en-US"/>
        </w:rPr>
      </w:pPr>
    </w:p>
    <w:p w14:paraId="39E0CC55" w14:textId="282A8E0F" w:rsidR="0027233A" w:rsidRPr="0076722D" w:rsidRDefault="00936808" w:rsidP="00E01792">
      <w:pPr>
        <w:spacing w:line="240" w:lineRule="auto"/>
        <w:rPr>
          <w:b/>
          <w:bCs/>
        </w:rPr>
      </w:pPr>
      <w:r>
        <w:rPr>
          <w:b/>
          <w:lang w:val="en-US"/>
        </w:rPr>
        <w:t xml:space="preserve">AUCKLAND, </w:t>
      </w:r>
      <w:r w:rsidR="00F30509">
        <w:rPr>
          <w:b/>
          <w:lang w:val="en-US"/>
        </w:rPr>
        <w:t>3</w:t>
      </w:r>
      <w:r w:rsidR="00826992" w:rsidRPr="00FD0737">
        <w:rPr>
          <w:b/>
          <w:lang w:val="en-US"/>
        </w:rPr>
        <w:t xml:space="preserve"> </w:t>
      </w:r>
      <w:r w:rsidR="00F30509">
        <w:rPr>
          <w:b/>
          <w:lang w:val="en-US"/>
        </w:rPr>
        <w:t>May</w:t>
      </w:r>
      <w:r w:rsidR="00826992">
        <w:rPr>
          <w:b/>
          <w:lang w:val="en-US"/>
        </w:rPr>
        <w:t xml:space="preserve"> </w:t>
      </w:r>
      <w:r w:rsidR="00A27906" w:rsidRPr="00FD0737">
        <w:rPr>
          <w:b/>
          <w:lang w:val="en-US"/>
        </w:rPr>
        <w:t>202</w:t>
      </w:r>
      <w:r w:rsidR="005B06DF">
        <w:rPr>
          <w:b/>
          <w:lang w:val="en-US"/>
        </w:rPr>
        <w:t>2</w:t>
      </w:r>
      <w:r w:rsidR="00A27906" w:rsidRPr="00FD0737">
        <w:rPr>
          <w:b/>
          <w:lang w:val="en-US"/>
        </w:rPr>
        <w:t xml:space="preserve"> –</w:t>
      </w:r>
      <w:r w:rsidR="00EC2417">
        <w:rPr>
          <w:b/>
          <w:lang w:val="en-US"/>
        </w:rPr>
        <w:t xml:space="preserve"> </w:t>
      </w:r>
      <w:r w:rsidR="00B1766E" w:rsidRPr="0076722D">
        <w:rPr>
          <w:b/>
          <w:bCs/>
        </w:rPr>
        <w:t>D</w:t>
      </w:r>
      <w:r w:rsidR="00A87064" w:rsidRPr="0076722D">
        <w:rPr>
          <w:b/>
          <w:bCs/>
        </w:rPr>
        <w:t>ata</w:t>
      </w:r>
      <w:r w:rsidR="00F62FAC" w:rsidRPr="0076722D">
        <w:rPr>
          <w:b/>
          <w:bCs/>
        </w:rPr>
        <w:t xml:space="preserve"> released by Worldline today </w:t>
      </w:r>
      <w:r w:rsidR="009F2836" w:rsidRPr="0076722D">
        <w:rPr>
          <w:b/>
          <w:bCs/>
        </w:rPr>
        <w:t>confirms</w:t>
      </w:r>
      <w:r w:rsidR="00F62FAC" w:rsidRPr="0076722D">
        <w:rPr>
          <w:b/>
          <w:bCs/>
        </w:rPr>
        <w:t xml:space="preserve"> that </w:t>
      </w:r>
      <w:r w:rsidR="00B1766E" w:rsidRPr="0076722D">
        <w:rPr>
          <w:b/>
          <w:bCs/>
        </w:rPr>
        <w:t xml:space="preserve">consumer </w:t>
      </w:r>
      <w:r w:rsidR="00D41EAE" w:rsidRPr="0076722D">
        <w:rPr>
          <w:b/>
          <w:bCs/>
        </w:rPr>
        <w:t xml:space="preserve">spending through Hospitality merchants increased </w:t>
      </w:r>
      <w:r w:rsidR="009F2836" w:rsidRPr="0076722D">
        <w:rPr>
          <w:b/>
          <w:bCs/>
        </w:rPr>
        <w:t>significantly in April</w:t>
      </w:r>
      <w:r w:rsidR="00FE78ED" w:rsidRPr="0076722D">
        <w:rPr>
          <w:b/>
          <w:bCs/>
        </w:rPr>
        <w:t xml:space="preserve">. </w:t>
      </w:r>
    </w:p>
    <w:p w14:paraId="59392C85" w14:textId="77777777" w:rsidR="0027233A" w:rsidRDefault="0027233A" w:rsidP="00E01792">
      <w:pPr>
        <w:spacing w:line="240" w:lineRule="auto"/>
      </w:pPr>
    </w:p>
    <w:p w14:paraId="5844FF69" w14:textId="62BD816E" w:rsidR="009F2836" w:rsidRDefault="005E6789" w:rsidP="003869CF">
      <w:pPr>
        <w:spacing w:line="240" w:lineRule="auto"/>
        <w:jc w:val="left"/>
      </w:pPr>
      <w:r>
        <w:t xml:space="preserve">Consumer </w:t>
      </w:r>
      <w:r w:rsidR="00126B65">
        <w:t>s</w:t>
      </w:r>
      <w:r w:rsidR="009F2836">
        <w:t xml:space="preserve">pending </w:t>
      </w:r>
      <w:r w:rsidR="00E02CE5">
        <w:t xml:space="preserve">at </w:t>
      </w:r>
      <w:r w:rsidR="005D12B7">
        <w:t xml:space="preserve">Hospitality merchants </w:t>
      </w:r>
      <w:r w:rsidR="00126B65">
        <w:t>–</w:t>
      </w:r>
      <w:r w:rsidR="00915EA0">
        <w:t xml:space="preserve"> </w:t>
      </w:r>
      <w:r w:rsidR="009F2836">
        <w:t xml:space="preserve">accommodation, </w:t>
      </w:r>
      <w:r w:rsidR="004648BD">
        <w:t>cafe</w:t>
      </w:r>
      <w:r w:rsidR="007B7A83">
        <w:t>s</w:t>
      </w:r>
      <w:r w:rsidR="009F2836">
        <w:t xml:space="preserve">, </w:t>
      </w:r>
      <w:r w:rsidR="004648BD">
        <w:t xml:space="preserve">bars, </w:t>
      </w:r>
      <w:r w:rsidR="009F2836">
        <w:t xml:space="preserve">restaurants, </w:t>
      </w:r>
      <w:r w:rsidR="003B4693">
        <w:t xml:space="preserve">and </w:t>
      </w:r>
      <w:r w:rsidR="009F2836">
        <w:t>fast food outlets</w:t>
      </w:r>
      <w:r w:rsidR="008D522D">
        <w:t xml:space="preserve"> –</w:t>
      </w:r>
      <w:r w:rsidR="009F2836">
        <w:t xml:space="preserve"> </w:t>
      </w:r>
      <w:r w:rsidR="00E02CE5">
        <w:t>in</w:t>
      </w:r>
      <w:r w:rsidR="008D522D">
        <w:t xml:space="preserve"> </w:t>
      </w:r>
      <w:r w:rsidR="009F2836">
        <w:t>Worldline</w:t>
      </w:r>
      <w:r w:rsidR="00E02CE5">
        <w:t xml:space="preserve">’s payments </w:t>
      </w:r>
      <w:r w:rsidR="003869CF">
        <w:t>network</w:t>
      </w:r>
      <w:r w:rsidR="009F2836">
        <w:t xml:space="preserve"> </w:t>
      </w:r>
      <w:r w:rsidR="003869CF">
        <w:t>reached</w:t>
      </w:r>
      <w:r w:rsidR="009F2836">
        <w:t xml:space="preserve"> $892m in April 2022. </w:t>
      </w:r>
      <w:r w:rsidR="003869CF">
        <w:t>While this was</w:t>
      </w:r>
      <w:r w:rsidR="009F2836">
        <w:t xml:space="preserve"> down 6.8% on April 2021 and 0.4% on April 2019 before </w:t>
      </w:r>
      <w:r w:rsidR="00C96802">
        <w:t>the COVID-19 pandemic</w:t>
      </w:r>
      <w:r w:rsidR="009F2836">
        <w:t xml:space="preserve">, </w:t>
      </w:r>
      <w:r w:rsidR="003869CF">
        <w:t xml:space="preserve">it </w:t>
      </w:r>
      <w:r w:rsidR="009F2836">
        <w:t xml:space="preserve">marks a sharp improvement on the previous </w:t>
      </w:r>
      <w:r w:rsidR="00431E63">
        <w:t>eight</w:t>
      </w:r>
      <w:r w:rsidR="009B4219">
        <w:t xml:space="preserve"> months</w:t>
      </w:r>
      <w:r w:rsidR="00640ADB">
        <w:t>, following</w:t>
      </w:r>
      <w:r w:rsidR="00431E63">
        <w:t xml:space="preserve"> the national </w:t>
      </w:r>
      <w:r w:rsidR="00640ADB">
        <w:t xml:space="preserve">Covid </w:t>
      </w:r>
      <w:r w:rsidR="00C96802">
        <w:t xml:space="preserve">lockdown that began </w:t>
      </w:r>
      <w:r w:rsidR="00D91EDE">
        <w:t xml:space="preserve">in </w:t>
      </w:r>
      <w:r w:rsidR="00C96802">
        <w:t xml:space="preserve">mid-August last year. </w:t>
      </w:r>
    </w:p>
    <w:p w14:paraId="35AB647B" w14:textId="77777777" w:rsidR="009F2836" w:rsidRDefault="009F2836" w:rsidP="00E01792">
      <w:pPr>
        <w:spacing w:line="240" w:lineRule="auto"/>
      </w:pPr>
    </w:p>
    <w:p w14:paraId="16BD898A" w14:textId="7C593BA6" w:rsidR="00104E2B" w:rsidRDefault="00104E2B" w:rsidP="00104E2B">
      <w:pPr>
        <w:pStyle w:val="BodytextWorldline"/>
      </w:pPr>
      <w:r>
        <w:t>“</w:t>
      </w:r>
      <w:r w:rsidR="009B4219">
        <w:t xml:space="preserve">The </w:t>
      </w:r>
      <w:r w:rsidR="0005120A">
        <w:t>increasing</w:t>
      </w:r>
      <w:r w:rsidR="00D91EDE">
        <w:t xml:space="preserve"> </w:t>
      </w:r>
      <w:r w:rsidR="009B4219">
        <w:t xml:space="preserve">relaxation of Covid restrictions </w:t>
      </w:r>
      <w:r w:rsidR="00344E62">
        <w:t xml:space="preserve">in April </w:t>
      </w:r>
      <w:r w:rsidR="009B4219">
        <w:t>and the general shift to</w:t>
      </w:r>
      <w:r w:rsidR="00F06CEB">
        <w:t xml:space="preserve">wards more personal responsibility </w:t>
      </w:r>
      <w:r w:rsidR="00344E62">
        <w:t xml:space="preserve">around risks </w:t>
      </w:r>
      <w:r w:rsidR="00EA2B71">
        <w:t xml:space="preserve">of </w:t>
      </w:r>
      <w:r w:rsidR="009B4219">
        <w:t xml:space="preserve">Covid did </w:t>
      </w:r>
      <w:r w:rsidR="00EA2B71">
        <w:t>appear to prompt consumers to make the most of the</w:t>
      </w:r>
      <w:r w:rsidR="00480ABA">
        <w:t>ir</w:t>
      </w:r>
      <w:r w:rsidR="00EA2B71">
        <w:t xml:space="preserve"> new </w:t>
      </w:r>
      <w:r w:rsidR="00752D1B">
        <w:t>freedoms</w:t>
      </w:r>
      <w:r w:rsidR="001D70AF">
        <w:t xml:space="preserve"> </w:t>
      </w:r>
      <w:r w:rsidR="00254B74">
        <w:t>for</w:t>
      </w:r>
      <w:r w:rsidR="001D70AF">
        <w:t xml:space="preserve"> </w:t>
      </w:r>
      <w:r w:rsidR="004C4EF2">
        <w:t xml:space="preserve">autumnal </w:t>
      </w:r>
      <w:r w:rsidR="009B4219">
        <w:t>dining opportunities</w:t>
      </w:r>
      <w:r>
        <w:rPr>
          <w:lang w:val="en-AU"/>
        </w:rPr>
        <w:t>,”</w:t>
      </w:r>
      <w:r>
        <w:t xml:space="preserve"> says </w:t>
      </w:r>
      <w:r w:rsidR="003819F2">
        <w:t>Worldline’s</w:t>
      </w:r>
      <w:r>
        <w:t xml:space="preserve"> Head of Data, George Putnam. </w:t>
      </w:r>
    </w:p>
    <w:p w14:paraId="68B42AE1" w14:textId="00FC74C0" w:rsidR="00E02580" w:rsidRDefault="00E02580" w:rsidP="00104E2B">
      <w:pPr>
        <w:pStyle w:val="BodytextWorldline"/>
      </w:pPr>
      <w:r>
        <w:t xml:space="preserve">“As was the case last year during less restrictive periods, the </w:t>
      </w:r>
      <w:r w:rsidR="001A7808">
        <w:t>H</w:t>
      </w:r>
      <w:r>
        <w:t>ospitality spending boost was more noticeable in the North Island regions outside of the two major centres than in the South Island, consistent with the larger population of the North Island moving around.</w:t>
      </w:r>
      <w:r w:rsidR="00480ABA">
        <w:t>”</w:t>
      </w:r>
    </w:p>
    <w:p w14:paraId="4E4CB2A5" w14:textId="336D60D4" w:rsidR="00D63CC2" w:rsidRPr="00585058" w:rsidRDefault="00E02580" w:rsidP="00D63CC2">
      <w:pPr>
        <w:pStyle w:val="BodytextWorldline"/>
      </w:pPr>
      <w:r>
        <w:t xml:space="preserve">Relative to April 2019, spending at </w:t>
      </w:r>
      <w:r w:rsidR="003B4693">
        <w:t>H</w:t>
      </w:r>
      <w:r>
        <w:t xml:space="preserve">ospitality merchants was up </w:t>
      </w:r>
      <w:r w:rsidR="00585058">
        <w:t>31</w:t>
      </w:r>
      <w:r>
        <w:t>% in Wairarapa</w:t>
      </w:r>
      <w:r w:rsidR="00585058">
        <w:t xml:space="preserve"> ($8m)</w:t>
      </w:r>
      <w:r>
        <w:t xml:space="preserve"> and </w:t>
      </w:r>
      <w:r w:rsidR="00585058">
        <w:t>27</w:t>
      </w:r>
      <w:r>
        <w:t>% in Taranaki</w:t>
      </w:r>
      <w:r w:rsidR="00585058">
        <w:t xml:space="preserve"> ($22m)</w:t>
      </w:r>
      <w:r>
        <w:t xml:space="preserve">, as opposed to small annual declines </w:t>
      </w:r>
      <w:r w:rsidR="009F0E7C">
        <w:t xml:space="preserve">seen </w:t>
      </w:r>
      <w:r>
        <w:t xml:space="preserve">during March. Conversely, </w:t>
      </w:r>
      <w:r w:rsidR="009F0E7C">
        <w:t>H</w:t>
      </w:r>
      <w:r>
        <w:t xml:space="preserve">ospitality spending </w:t>
      </w:r>
      <w:r w:rsidR="00585058">
        <w:t>in the South Island</w:t>
      </w:r>
      <w:r>
        <w:t xml:space="preserve"> </w:t>
      </w:r>
      <w:r w:rsidR="00585058">
        <w:t xml:space="preserve">($229m) </w:t>
      </w:r>
      <w:r>
        <w:t xml:space="preserve">was still down </w:t>
      </w:r>
      <w:r w:rsidR="00585058">
        <w:t>10</w:t>
      </w:r>
      <w:r>
        <w:t>%</w:t>
      </w:r>
      <w:r w:rsidR="00585058">
        <w:t xml:space="preserve"> on April 2019</w:t>
      </w:r>
      <w:r w:rsidR="00063851">
        <w:t>,</w:t>
      </w:r>
      <w:r w:rsidR="00585058">
        <w:t xml:space="preserve"> although this was a marked improvement on the 32% below 2019 levels</w:t>
      </w:r>
      <w:r w:rsidR="00063851">
        <w:t xml:space="preserve"> seen</w:t>
      </w:r>
      <w:r w:rsidR="00585058">
        <w:t xml:space="preserve"> during March</w:t>
      </w:r>
      <w:r w:rsidR="00063851">
        <w:t xml:space="preserve"> 2022</w:t>
      </w:r>
      <w:r w:rsidR="00585058">
        <w:t>.</w:t>
      </w:r>
    </w:p>
    <w:tbl>
      <w:tblPr>
        <w:tblStyle w:val="TableGrid"/>
        <w:tblW w:w="0" w:type="auto"/>
        <w:tblLook w:val="04A0" w:firstRow="1" w:lastRow="0" w:firstColumn="1" w:lastColumn="0" w:noHBand="0" w:noVBand="1"/>
      </w:tblPr>
      <w:tblGrid>
        <w:gridCol w:w="9742"/>
      </w:tblGrid>
      <w:tr w:rsidR="004F253E" w14:paraId="56FAE1EB" w14:textId="77777777" w:rsidTr="004F253E">
        <w:tc>
          <w:tcPr>
            <w:tcW w:w="9742" w:type="dxa"/>
          </w:tcPr>
          <w:p w14:paraId="5396B06B" w14:textId="1B1B3D71" w:rsidR="004F253E" w:rsidRDefault="006070C1" w:rsidP="00AA0614">
            <w:pPr>
              <w:pStyle w:val="BodytextWorldline"/>
              <w:jc w:val="center"/>
              <w:rPr>
                <w:lang w:val="en-US"/>
              </w:rPr>
            </w:pPr>
            <w:r>
              <w:rPr>
                <w:noProof/>
                <w:lang w:val="en-US"/>
              </w:rPr>
              <w:drawing>
                <wp:inline distT="0" distB="0" distL="0" distR="0" wp14:anchorId="719388F9" wp14:editId="1A843DD7">
                  <wp:extent cx="4102735" cy="3542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735" cy="3542030"/>
                          </a:xfrm>
                          <a:prstGeom prst="rect">
                            <a:avLst/>
                          </a:prstGeom>
                          <a:noFill/>
                        </pic:spPr>
                      </pic:pic>
                    </a:graphicData>
                  </a:graphic>
                </wp:inline>
              </w:drawing>
            </w:r>
          </w:p>
        </w:tc>
      </w:tr>
    </w:tbl>
    <w:p w14:paraId="37893723" w14:textId="0959B36C" w:rsidR="004F253E" w:rsidRDefault="004F253E" w:rsidP="004F253E">
      <w:pPr>
        <w:pStyle w:val="BodytextWorldline"/>
        <w:spacing w:before="120"/>
        <w:jc w:val="both"/>
        <w:rPr>
          <w:sz w:val="16"/>
          <w:szCs w:val="16"/>
        </w:rPr>
      </w:pPr>
      <w:r w:rsidRPr="00710DF2">
        <w:rPr>
          <w:sz w:val="16"/>
          <w:szCs w:val="16"/>
        </w:rPr>
        <w:t xml:space="preserve">Figure </w:t>
      </w:r>
      <w:r>
        <w:rPr>
          <w:sz w:val="16"/>
          <w:szCs w:val="16"/>
        </w:rPr>
        <w:t>1</w:t>
      </w:r>
      <w:r w:rsidRPr="00710DF2">
        <w:rPr>
          <w:sz w:val="16"/>
          <w:szCs w:val="16"/>
        </w:rPr>
        <w:t xml:space="preserve">: All Cards NZ underlying* spending </w:t>
      </w:r>
      <w:r w:rsidR="00471225">
        <w:rPr>
          <w:sz w:val="16"/>
          <w:szCs w:val="16"/>
        </w:rPr>
        <w:t>change since 2019</w:t>
      </w:r>
      <w:r w:rsidRPr="00710DF2">
        <w:rPr>
          <w:sz w:val="16"/>
          <w:szCs w:val="16"/>
        </w:rPr>
        <w:t xml:space="preserve"> through Worldline for </w:t>
      </w:r>
      <w:r w:rsidR="006070C1">
        <w:rPr>
          <w:sz w:val="16"/>
          <w:szCs w:val="16"/>
        </w:rPr>
        <w:t>hospitality</w:t>
      </w:r>
      <w:r w:rsidRPr="00710DF2">
        <w:rPr>
          <w:sz w:val="16"/>
          <w:szCs w:val="16"/>
        </w:rPr>
        <w:t xml:space="preserve"> merchants (</w:t>
      </w:r>
      <w:r w:rsidRPr="00710DF2">
        <w:rPr>
          <w:rFonts w:cs="Arial"/>
          <w:color w:val="auto"/>
          <w:sz w:val="16"/>
          <w:szCs w:val="16"/>
          <w:lang w:val="en-NZ" w:eastAsia="en-NZ"/>
        </w:rPr>
        <w:t>* Underlying excludes large clients moving to or from Worldline</w:t>
      </w:r>
      <w:r w:rsidRPr="00710DF2">
        <w:rPr>
          <w:sz w:val="16"/>
          <w:szCs w:val="16"/>
        </w:rPr>
        <w:t>)</w:t>
      </w:r>
    </w:p>
    <w:p w14:paraId="5DED4C89" w14:textId="5AB18F61" w:rsidR="003F3A19" w:rsidRDefault="00E24004" w:rsidP="004F253E">
      <w:pPr>
        <w:pStyle w:val="BodytextWorldline"/>
      </w:pPr>
      <w:r>
        <w:lastRenderedPageBreak/>
        <w:t>Meanwhile, s</w:t>
      </w:r>
      <w:r w:rsidR="00585058">
        <w:t>pending through Worldline</w:t>
      </w:r>
      <w:r>
        <w:t>’s payments network</w:t>
      </w:r>
      <w:r w:rsidR="00585058">
        <w:t xml:space="preserve"> amongst the </w:t>
      </w:r>
      <w:r>
        <w:t xml:space="preserve">rest of </w:t>
      </w:r>
      <w:r w:rsidR="00585058">
        <w:t>the Core Retail sector was $2</w:t>
      </w:r>
      <w:r>
        <w:t>.</w:t>
      </w:r>
      <w:r w:rsidR="00585058">
        <w:t>9</w:t>
      </w:r>
      <w:r>
        <w:t>B</w:t>
      </w:r>
      <w:r w:rsidR="00585058">
        <w:t xml:space="preserve"> in April 2022, up 4.1% on April last year and 15.4% on April 2019. </w:t>
      </w:r>
      <w:r w:rsidR="00BF6A0E">
        <w:t xml:space="preserve">These growth rates are </w:t>
      </w:r>
      <w:proofErr w:type="gramStart"/>
      <w:r w:rsidR="00BF6A0E">
        <w:t>similar to</w:t>
      </w:r>
      <w:proofErr w:type="gramEnd"/>
      <w:r w:rsidR="00BF6A0E">
        <w:t xml:space="preserve"> those </w:t>
      </w:r>
      <w:r w:rsidR="003F3A19">
        <w:t>seen</w:t>
      </w:r>
      <w:r w:rsidR="00BF6A0E">
        <w:t xml:space="preserve"> in the previous five months</w:t>
      </w:r>
      <w:r w:rsidR="00064592">
        <w:t xml:space="preserve">. </w:t>
      </w:r>
    </w:p>
    <w:p w14:paraId="0C174C60" w14:textId="767F237F" w:rsidR="00395A7C" w:rsidRDefault="004D556E" w:rsidP="004F253E">
      <w:pPr>
        <w:pStyle w:val="BodytextWorldline"/>
        <w:rPr>
          <w:lang w:val="en-US"/>
        </w:rPr>
      </w:pPr>
      <w:r>
        <w:rPr>
          <w:lang w:val="en-US"/>
        </w:rPr>
        <w:t>“</w:t>
      </w:r>
      <w:r w:rsidR="00BF6A0E">
        <w:rPr>
          <w:lang w:val="en-US"/>
        </w:rPr>
        <w:t xml:space="preserve">Spending </w:t>
      </w:r>
      <w:r w:rsidR="00457869">
        <w:rPr>
          <w:lang w:val="en-US"/>
        </w:rPr>
        <w:t>in the</w:t>
      </w:r>
      <w:r w:rsidR="00DE03C0">
        <w:rPr>
          <w:lang w:val="en-US"/>
        </w:rPr>
        <w:t xml:space="preserve"> rest of the</w:t>
      </w:r>
      <w:r w:rsidR="00457869">
        <w:rPr>
          <w:lang w:val="en-US"/>
        </w:rPr>
        <w:t xml:space="preserve"> Core Retail secto</w:t>
      </w:r>
      <w:r w:rsidR="0009575E">
        <w:rPr>
          <w:lang w:val="en-US"/>
        </w:rPr>
        <w:t>r</w:t>
      </w:r>
      <w:r w:rsidR="00BF6A0E">
        <w:rPr>
          <w:lang w:val="en-US"/>
        </w:rPr>
        <w:t xml:space="preserve">, which </w:t>
      </w:r>
      <w:r w:rsidR="0009575E">
        <w:rPr>
          <w:lang w:val="en-US"/>
        </w:rPr>
        <w:t xml:space="preserve">overall </w:t>
      </w:r>
      <w:r w:rsidR="00BF6A0E">
        <w:rPr>
          <w:lang w:val="en-US"/>
        </w:rPr>
        <w:t>is far larger</w:t>
      </w:r>
      <w:r w:rsidR="00457869">
        <w:rPr>
          <w:lang w:val="en-US"/>
        </w:rPr>
        <w:t xml:space="preserve"> than Hospitality</w:t>
      </w:r>
      <w:r w:rsidR="00BF6A0E">
        <w:rPr>
          <w:lang w:val="en-US"/>
        </w:rPr>
        <w:t xml:space="preserve">, </w:t>
      </w:r>
      <w:r w:rsidR="008906A1">
        <w:rPr>
          <w:lang w:val="en-US"/>
        </w:rPr>
        <w:t>is maintaining a growth momentum at present, at least in terms of total dollars being spent</w:t>
      </w:r>
      <w:r w:rsidR="002751E9">
        <w:rPr>
          <w:lang w:val="en-US"/>
        </w:rPr>
        <w:t>,</w:t>
      </w:r>
      <w:r w:rsidR="00D45F0C">
        <w:rPr>
          <w:lang w:val="en-US"/>
        </w:rPr>
        <w:t xml:space="preserve">” </w:t>
      </w:r>
      <w:r w:rsidR="002751E9">
        <w:rPr>
          <w:lang w:val="en-US"/>
        </w:rPr>
        <w:t xml:space="preserve">says </w:t>
      </w:r>
      <w:r w:rsidR="008906A1">
        <w:rPr>
          <w:lang w:val="en-US"/>
        </w:rPr>
        <w:t>Putnam</w:t>
      </w:r>
      <w:r w:rsidR="00FD25A9">
        <w:rPr>
          <w:lang w:val="en-US"/>
        </w:rPr>
        <w:t xml:space="preserve">. </w:t>
      </w:r>
    </w:p>
    <w:p w14:paraId="5208A1BF" w14:textId="2A34B8B0" w:rsidR="004F7DFF" w:rsidRDefault="00D45F0C" w:rsidP="004F253E">
      <w:pPr>
        <w:pStyle w:val="BodytextWorldline"/>
        <w:rPr>
          <w:lang w:val="en-US"/>
        </w:rPr>
      </w:pPr>
      <w:r>
        <w:rPr>
          <w:lang w:val="en-US"/>
        </w:rPr>
        <w:t>“</w:t>
      </w:r>
      <w:r w:rsidR="008906A1">
        <w:rPr>
          <w:lang w:val="en-US"/>
        </w:rPr>
        <w:t>W</w:t>
      </w:r>
      <w:r w:rsidR="002751E9">
        <w:rPr>
          <w:lang w:val="en-US"/>
        </w:rPr>
        <w:t>orldline does not track</w:t>
      </w:r>
      <w:r w:rsidR="008906A1">
        <w:rPr>
          <w:lang w:val="en-US"/>
        </w:rPr>
        <w:t xml:space="preserve"> spend</w:t>
      </w:r>
      <w:r w:rsidR="002751E9">
        <w:rPr>
          <w:lang w:val="en-US"/>
        </w:rPr>
        <w:t>ing</w:t>
      </w:r>
      <w:r w:rsidR="008906A1">
        <w:rPr>
          <w:lang w:val="en-US"/>
        </w:rPr>
        <w:t xml:space="preserve"> on individual products so </w:t>
      </w:r>
      <w:r w:rsidR="00FD25A9">
        <w:rPr>
          <w:lang w:val="en-US"/>
        </w:rPr>
        <w:t xml:space="preserve">we </w:t>
      </w:r>
      <w:r w:rsidR="008906A1">
        <w:rPr>
          <w:lang w:val="en-US"/>
        </w:rPr>
        <w:t>cannot comment on whether the increased spend at the</w:t>
      </w:r>
      <w:r w:rsidR="00A924AA">
        <w:rPr>
          <w:lang w:val="en-US"/>
        </w:rPr>
        <w:t>se</w:t>
      </w:r>
      <w:r w:rsidR="008906A1">
        <w:rPr>
          <w:lang w:val="en-US"/>
        </w:rPr>
        <w:t xml:space="preserve"> store</w:t>
      </w:r>
      <w:r w:rsidR="00A924AA">
        <w:rPr>
          <w:lang w:val="en-US"/>
        </w:rPr>
        <w:t>s</w:t>
      </w:r>
      <w:r w:rsidR="008906A1">
        <w:rPr>
          <w:lang w:val="en-US"/>
        </w:rPr>
        <w:t xml:space="preserve"> represent</w:t>
      </w:r>
      <w:r w:rsidR="00A924AA">
        <w:rPr>
          <w:lang w:val="en-US"/>
        </w:rPr>
        <w:t>s</w:t>
      </w:r>
      <w:r w:rsidR="008906A1">
        <w:rPr>
          <w:lang w:val="en-US"/>
        </w:rPr>
        <w:t xml:space="preserve"> higher prices or a shift in buying for high- and low-priced products</w:t>
      </w:r>
      <w:r w:rsidR="00A924AA">
        <w:rPr>
          <w:lang w:val="en-US"/>
        </w:rPr>
        <w:t>.</w:t>
      </w:r>
      <w:r w:rsidR="004F7DFF">
        <w:rPr>
          <w:lang w:val="en-US"/>
        </w:rPr>
        <w:t xml:space="preserve"> </w:t>
      </w:r>
      <w:r w:rsidR="008906A1">
        <w:rPr>
          <w:lang w:val="en-US"/>
        </w:rPr>
        <w:t xml:space="preserve">However, </w:t>
      </w:r>
      <w:r w:rsidR="004F7DFF">
        <w:rPr>
          <w:lang w:val="en-US"/>
        </w:rPr>
        <w:t xml:space="preserve">it is notable that the </w:t>
      </w:r>
      <w:r w:rsidR="00326804">
        <w:rPr>
          <w:lang w:val="en-US"/>
        </w:rPr>
        <w:t>average value of a payment transaction has increased</w:t>
      </w:r>
      <w:r w:rsidR="004F7DFF">
        <w:rPr>
          <w:lang w:val="en-US"/>
        </w:rPr>
        <w:t xml:space="preserve"> </w:t>
      </w:r>
      <w:r w:rsidR="00326804">
        <w:rPr>
          <w:lang w:val="en-US"/>
        </w:rPr>
        <w:t>since</w:t>
      </w:r>
      <w:r w:rsidR="004F7DFF">
        <w:rPr>
          <w:lang w:val="en-US"/>
        </w:rPr>
        <w:t xml:space="preserve"> </w:t>
      </w:r>
      <w:r w:rsidR="00326804">
        <w:rPr>
          <w:lang w:val="en-US"/>
        </w:rPr>
        <w:t>12</w:t>
      </w:r>
      <w:r w:rsidR="00201C6E">
        <w:rPr>
          <w:lang w:val="en-US"/>
        </w:rPr>
        <w:t>-</w:t>
      </w:r>
      <w:r w:rsidR="00326804">
        <w:rPr>
          <w:lang w:val="en-US"/>
        </w:rPr>
        <w:t xml:space="preserve">months </w:t>
      </w:r>
      <w:r w:rsidR="004F7DFF">
        <w:rPr>
          <w:lang w:val="en-US"/>
        </w:rPr>
        <w:t>ago</w:t>
      </w:r>
      <w:r w:rsidR="00326804">
        <w:rPr>
          <w:lang w:val="en-US"/>
        </w:rPr>
        <w:t>, which is consistent with generally higher prices</w:t>
      </w:r>
      <w:r w:rsidR="004F7DFF">
        <w:rPr>
          <w:lang w:val="en-US"/>
        </w:rPr>
        <w:t>.</w:t>
      </w:r>
      <w:r w:rsidR="00407198">
        <w:rPr>
          <w:lang w:val="en-US"/>
        </w:rPr>
        <w:t>”</w:t>
      </w:r>
    </w:p>
    <w:p w14:paraId="1B3A313B" w14:textId="072AB68F" w:rsidR="00407198" w:rsidRDefault="00842DEB" w:rsidP="004F253E">
      <w:pPr>
        <w:pStyle w:val="BodytextWorldline"/>
        <w:rPr>
          <w:lang w:val="en-US"/>
        </w:rPr>
      </w:pPr>
      <w:r>
        <w:rPr>
          <w:lang w:val="en-US"/>
        </w:rPr>
        <w:t>Putnam says t</w:t>
      </w:r>
      <w:r w:rsidR="00407198">
        <w:rPr>
          <w:lang w:val="en-US"/>
        </w:rPr>
        <w:t>he average</w:t>
      </w:r>
      <w:r w:rsidR="001A7E27">
        <w:rPr>
          <w:lang w:val="en-US"/>
        </w:rPr>
        <w:t xml:space="preserve"> value of </w:t>
      </w:r>
      <w:r w:rsidR="00E20224">
        <w:rPr>
          <w:lang w:val="en-US"/>
        </w:rPr>
        <w:t xml:space="preserve">April </w:t>
      </w:r>
      <w:r w:rsidR="004731C2">
        <w:rPr>
          <w:lang w:val="en-US"/>
        </w:rPr>
        <w:t>transaction</w:t>
      </w:r>
      <w:r w:rsidR="001D7EE2">
        <w:rPr>
          <w:lang w:val="en-US"/>
        </w:rPr>
        <w:t>s</w:t>
      </w:r>
      <w:r w:rsidR="004731C2">
        <w:rPr>
          <w:lang w:val="en-US"/>
        </w:rPr>
        <w:t xml:space="preserve"> </w:t>
      </w:r>
      <w:r w:rsidR="001A7E27">
        <w:rPr>
          <w:lang w:val="en-US"/>
        </w:rPr>
        <w:t>through all Core Retail merchants</w:t>
      </w:r>
      <w:r w:rsidR="001D7EE2">
        <w:rPr>
          <w:lang w:val="en-US"/>
        </w:rPr>
        <w:t xml:space="preserve"> in Worldline’s network</w:t>
      </w:r>
      <w:r w:rsidR="001A7E27">
        <w:rPr>
          <w:lang w:val="en-US"/>
        </w:rPr>
        <w:t xml:space="preserve"> </w:t>
      </w:r>
      <w:r>
        <w:rPr>
          <w:lang w:val="en-US"/>
        </w:rPr>
        <w:t xml:space="preserve">(excluding Hospitality) was </w:t>
      </w:r>
      <w:r w:rsidR="00407198" w:rsidRPr="00407198">
        <w:rPr>
          <w:lang w:val="en-US"/>
        </w:rPr>
        <w:t>$52.84</w:t>
      </w:r>
      <w:r>
        <w:rPr>
          <w:lang w:val="en-US"/>
        </w:rPr>
        <w:t xml:space="preserve">, </w:t>
      </w:r>
      <w:r w:rsidR="00407198" w:rsidRPr="00407198">
        <w:rPr>
          <w:lang w:val="en-US"/>
        </w:rPr>
        <w:t>up 8.9% since April last year</w:t>
      </w:r>
      <w:r>
        <w:rPr>
          <w:lang w:val="en-US"/>
        </w:rPr>
        <w:t xml:space="preserve"> </w:t>
      </w:r>
      <w:r w:rsidR="00407198" w:rsidRPr="00407198">
        <w:rPr>
          <w:lang w:val="en-US"/>
        </w:rPr>
        <w:t>and 11.0% since April 2019</w:t>
      </w:r>
      <w:r>
        <w:rPr>
          <w:lang w:val="en-US"/>
        </w:rPr>
        <w:t xml:space="preserve">. </w:t>
      </w:r>
    </w:p>
    <w:p w14:paraId="1AA2EEA0" w14:textId="1E4D6140" w:rsidR="004D556E" w:rsidRDefault="004F7DFF" w:rsidP="004F253E">
      <w:pPr>
        <w:pStyle w:val="BodytextWorldline"/>
        <w:rPr>
          <w:lang w:val="en-US"/>
        </w:rPr>
      </w:pPr>
      <w:r>
        <w:rPr>
          <w:lang w:val="en-US"/>
        </w:rPr>
        <w:t xml:space="preserve">“What’s more, </w:t>
      </w:r>
      <w:r w:rsidR="00E20224">
        <w:rPr>
          <w:lang w:val="en-US"/>
        </w:rPr>
        <w:t xml:space="preserve">in April this year we saw </w:t>
      </w:r>
      <w:r w:rsidR="00326804">
        <w:rPr>
          <w:lang w:val="en-US"/>
        </w:rPr>
        <w:t xml:space="preserve">spending </w:t>
      </w:r>
      <w:r>
        <w:rPr>
          <w:lang w:val="en-US"/>
        </w:rPr>
        <w:t xml:space="preserve">at </w:t>
      </w:r>
      <w:r w:rsidR="00326804">
        <w:rPr>
          <w:lang w:val="en-US"/>
        </w:rPr>
        <w:t xml:space="preserve">merchants selling </w:t>
      </w:r>
      <w:r w:rsidR="005A66C3">
        <w:rPr>
          <w:lang w:val="en-US"/>
        </w:rPr>
        <w:t xml:space="preserve">discretionary products </w:t>
      </w:r>
      <w:r w:rsidR="00B97208">
        <w:rPr>
          <w:lang w:val="en-US"/>
        </w:rPr>
        <w:t xml:space="preserve">– </w:t>
      </w:r>
      <w:r w:rsidR="005A66C3">
        <w:rPr>
          <w:lang w:val="en-US"/>
        </w:rPr>
        <w:t>such</w:t>
      </w:r>
      <w:r w:rsidR="00B97208">
        <w:rPr>
          <w:lang w:val="en-US"/>
        </w:rPr>
        <w:t xml:space="preserve"> </w:t>
      </w:r>
      <w:r w:rsidR="005A66C3">
        <w:rPr>
          <w:lang w:val="en-US"/>
        </w:rPr>
        <w:t xml:space="preserve">as </w:t>
      </w:r>
      <w:r w:rsidR="00326804">
        <w:rPr>
          <w:lang w:val="en-US"/>
        </w:rPr>
        <w:t xml:space="preserve">clothing </w:t>
      </w:r>
      <w:r>
        <w:rPr>
          <w:lang w:val="en-US"/>
        </w:rPr>
        <w:t>and</w:t>
      </w:r>
      <w:r w:rsidR="00326804">
        <w:rPr>
          <w:lang w:val="en-US"/>
        </w:rPr>
        <w:t xml:space="preserve"> footwear</w:t>
      </w:r>
      <w:r>
        <w:rPr>
          <w:lang w:val="en-US"/>
        </w:rPr>
        <w:t>,</w:t>
      </w:r>
      <w:r w:rsidR="00326804">
        <w:rPr>
          <w:lang w:val="en-US"/>
        </w:rPr>
        <w:t xml:space="preserve"> or electrical goods</w:t>
      </w:r>
      <w:r w:rsidR="00B97208">
        <w:rPr>
          <w:lang w:val="en-US"/>
        </w:rPr>
        <w:t xml:space="preserve"> – </w:t>
      </w:r>
      <w:r w:rsidR="005A66C3">
        <w:rPr>
          <w:lang w:val="en-US"/>
        </w:rPr>
        <w:t>showing</w:t>
      </w:r>
      <w:r w:rsidR="00B97208">
        <w:rPr>
          <w:lang w:val="en-US"/>
        </w:rPr>
        <w:t xml:space="preserve"> </w:t>
      </w:r>
      <w:r w:rsidR="005A66C3">
        <w:rPr>
          <w:lang w:val="en-US"/>
        </w:rPr>
        <w:t xml:space="preserve">growth patterns </w:t>
      </w:r>
      <w:r w:rsidR="00060CA3">
        <w:rPr>
          <w:lang w:val="en-US"/>
        </w:rPr>
        <w:t xml:space="preserve">very </w:t>
      </w:r>
      <w:r w:rsidR="009335B6">
        <w:rPr>
          <w:lang w:val="en-US"/>
        </w:rPr>
        <w:t xml:space="preserve">similar </w:t>
      </w:r>
      <w:r w:rsidR="005A66C3">
        <w:rPr>
          <w:lang w:val="en-US"/>
        </w:rPr>
        <w:t>to earlier months, suggesting that any inflation-induced cutback</w:t>
      </w:r>
      <w:r w:rsidR="009335B6">
        <w:rPr>
          <w:lang w:val="en-US"/>
        </w:rPr>
        <w:t>s</w:t>
      </w:r>
      <w:r w:rsidR="005A66C3">
        <w:rPr>
          <w:lang w:val="en-US"/>
        </w:rPr>
        <w:t xml:space="preserve"> in spending ha</w:t>
      </w:r>
      <w:r w:rsidR="009335B6">
        <w:rPr>
          <w:lang w:val="en-US"/>
        </w:rPr>
        <w:t>ve</w:t>
      </w:r>
      <w:r w:rsidR="005A66C3">
        <w:rPr>
          <w:lang w:val="en-US"/>
        </w:rPr>
        <w:t xml:space="preserve"> been modest so far.</w:t>
      </w:r>
      <w:r w:rsidR="00D45F0C">
        <w:rPr>
          <w:lang w:val="en-US"/>
        </w:rPr>
        <w:t>”</w:t>
      </w:r>
    </w:p>
    <w:p w14:paraId="712F76AC" w14:textId="44C0F8E7" w:rsidR="00391736" w:rsidRDefault="005A66C3" w:rsidP="00910F89">
      <w:pPr>
        <w:pStyle w:val="BodytextWorldline"/>
      </w:pPr>
      <w:r>
        <w:rPr>
          <w:lang w:val="en-US"/>
        </w:rPr>
        <w:t xml:space="preserve">Around the regions, the highest </w:t>
      </w:r>
      <w:r w:rsidR="00757DDB">
        <w:rPr>
          <w:lang w:val="en-US"/>
        </w:rPr>
        <w:t>three</w:t>
      </w:r>
      <w:r w:rsidR="00F335EE">
        <w:rPr>
          <w:lang w:val="en-US"/>
        </w:rPr>
        <w:t>-year growth</w:t>
      </w:r>
      <w:r>
        <w:rPr>
          <w:lang w:val="en-US"/>
        </w:rPr>
        <w:t xml:space="preserve"> amongst the </w:t>
      </w:r>
      <w:r w:rsidR="00060CA3">
        <w:rPr>
          <w:lang w:val="en-US"/>
        </w:rPr>
        <w:t>C</w:t>
      </w:r>
      <w:r>
        <w:rPr>
          <w:lang w:val="en-US"/>
        </w:rPr>
        <w:t xml:space="preserve">ore </w:t>
      </w:r>
      <w:r w:rsidR="00060CA3">
        <w:rPr>
          <w:lang w:val="en-US"/>
        </w:rPr>
        <w:t>R</w:t>
      </w:r>
      <w:r>
        <w:rPr>
          <w:lang w:val="en-US"/>
        </w:rPr>
        <w:t xml:space="preserve">etail </w:t>
      </w:r>
      <w:r w:rsidR="00060CA3">
        <w:rPr>
          <w:lang w:val="en-US"/>
        </w:rPr>
        <w:t>merchants (</w:t>
      </w:r>
      <w:r>
        <w:rPr>
          <w:lang w:val="en-US"/>
        </w:rPr>
        <w:t xml:space="preserve">excluding </w:t>
      </w:r>
      <w:r w:rsidR="00060CA3">
        <w:rPr>
          <w:lang w:val="en-US"/>
        </w:rPr>
        <w:t>H</w:t>
      </w:r>
      <w:r>
        <w:rPr>
          <w:lang w:val="en-US"/>
        </w:rPr>
        <w:t>ospitality</w:t>
      </w:r>
      <w:r w:rsidR="00060CA3">
        <w:rPr>
          <w:lang w:val="en-US"/>
        </w:rPr>
        <w:t xml:space="preserve">) </w:t>
      </w:r>
      <w:r w:rsidR="00F335EE">
        <w:rPr>
          <w:lang w:val="en-US"/>
        </w:rPr>
        <w:t xml:space="preserve">was </w:t>
      </w:r>
      <w:r w:rsidR="0061163E">
        <w:rPr>
          <w:lang w:val="en-US"/>
        </w:rPr>
        <w:t xml:space="preserve">seen </w:t>
      </w:r>
      <w:r w:rsidR="00F335EE">
        <w:rPr>
          <w:lang w:val="en-US"/>
        </w:rPr>
        <w:t xml:space="preserve">in </w:t>
      </w:r>
      <w:r>
        <w:rPr>
          <w:lang w:val="en-US"/>
        </w:rPr>
        <w:t>Wairarapa (+</w:t>
      </w:r>
      <w:r w:rsidR="00E052FB">
        <w:rPr>
          <w:lang w:val="en-US"/>
        </w:rPr>
        <w:t>29.7</w:t>
      </w:r>
      <w:r>
        <w:rPr>
          <w:lang w:val="en-US"/>
        </w:rPr>
        <w:t xml:space="preserve">%), </w:t>
      </w:r>
      <w:r w:rsidR="00910F89">
        <w:rPr>
          <w:lang w:val="en-US"/>
        </w:rPr>
        <w:t>Taranaki (+</w:t>
      </w:r>
      <w:r w:rsidR="00E052FB">
        <w:rPr>
          <w:lang w:val="en-US"/>
        </w:rPr>
        <w:t>27.5</w:t>
      </w:r>
      <w:r w:rsidR="00910F89">
        <w:rPr>
          <w:lang w:val="en-US"/>
        </w:rPr>
        <w:t>%)</w:t>
      </w:r>
      <w:r w:rsidR="00E052FB">
        <w:rPr>
          <w:lang w:val="en-US"/>
        </w:rPr>
        <w:t xml:space="preserve"> and Whanganui (+23.5%). Spending in Gisborne and Wellington was below year-ago levels</w:t>
      </w:r>
      <w:r w:rsidR="0061163E">
        <w:rPr>
          <w:lang w:val="en-US"/>
        </w:rPr>
        <w:t>,</w:t>
      </w:r>
      <w:r w:rsidR="00E052FB">
        <w:rPr>
          <w:lang w:val="en-US"/>
        </w:rPr>
        <w:t xml:space="preserve"> but both were up around 12% on 2019. </w:t>
      </w:r>
      <w:r w:rsidR="005E2013">
        <w:rPr>
          <w:lang w:val="en-US"/>
        </w:rPr>
        <w:t>All regions were trading at above pre-Covid levels for April (although the same cannot be said for all merchants).</w:t>
      </w:r>
    </w:p>
    <w:tbl>
      <w:tblPr>
        <w:tblW w:w="7460" w:type="dxa"/>
        <w:jc w:val="center"/>
        <w:tblLook w:val="04A0" w:firstRow="1" w:lastRow="0" w:firstColumn="1" w:lastColumn="0" w:noHBand="0" w:noVBand="1"/>
      </w:tblPr>
      <w:tblGrid>
        <w:gridCol w:w="2649"/>
        <w:gridCol w:w="1799"/>
        <w:gridCol w:w="1506"/>
        <w:gridCol w:w="1506"/>
      </w:tblGrid>
      <w:tr w:rsidR="005A66C3" w:rsidRPr="005A66C3" w14:paraId="5798C900" w14:textId="77777777" w:rsidTr="005A66C3">
        <w:trPr>
          <w:trHeight w:val="553"/>
          <w:jc w:val="center"/>
        </w:trPr>
        <w:tc>
          <w:tcPr>
            <w:tcW w:w="7460" w:type="dxa"/>
            <w:gridSpan w:val="4"/>
            <w:tcBorders>
              <w:top w:val="nil"/>
              <w:left w:val="nil"/>
              <w:bottom w:val="nil"/>
              <w:right w:val="nil"/>
            </w:tcBorders>
            <w:shd w:val="clear" w:color="000000" w:fill="C0C0C0"/>
            <w:vAlign w:val="center"/>
            <w:hideMark/>
          </w:tcPr>
          <w:p w14:paraId="5674BD8E" w14:textId="77777777" w:rsidR="005A66C3" w:rsidRPr="005A66C3" w:rsidRDefault="005A66C3" w:rsidP="005A66C3">
            <w:pPr>
              <w:spacing w:line="240" w:lineRule="auto"/>
              <w:jc w:val="left"/>
              <w:rPr>
                <w:rFonts w:cs="Arial"/>
                <w:b/>
                <w:bCs/>
                <w:color w:val="auto"/>
                <w:sz w:val="20"/>
                <w:szCs w:val="20"/>
                <w:lang w:val="en-NZ" w:eastAsia="en-NZ"/>
              </w:rPr>
            </w:pPr>
            <w:r w:rsidRPr="005A66C3">
              <w:rPr>
                <w:rFonts w:cs="Arial"/>
                <w:b/>
                <w:bCs/>
                <w:color w:val="auto"/>
                <w:sz w:val="20"/>
                <w:szCs w:val="20"/>
                <w:lang w:val="en-NZ" w:eastAsia="en-NZ"/>
              </w:rPr>
              <w:t>WORLDLINE All Cards underlying* spending for CORE RETAIL less HOSPITALITY merchants for April 2022</w:t>
            </w:r>
          </w:p>
        </w:tc>
      </w:tr>
      <w:tr w:rsidR="005A66C3" w:rsidRPr="005A66C3" w14:paraId="0DF670B2" w14:textId="77777777" w:rsidTr="005A66C3">
        <w:trPr>
          <w:trHeight w:val="290"/>
          <w:jc w:val="center"/>
        </w:trPr>
        <w:tc>
          <w:tcPr>
            <w:tcW w:w="2649" w:type="dxa"/>
            <w:tcBorders>
              <w:top w:val="nil"/>
              <w:left w:val="nil"/>
              <w:bottom w:val="nil"/>
              <w:right w:val="nil"/>
            </w:tcBorders>
            <w:shd w:val="clear" w:color="000000" w:fill="C0C0C0"/>
            <w:noWrap/>
            <w:vAlign w:val="bottom"/>
            <w:hideMark/>
          </w:tcPr>
          <w:p w14:paraId="1B63EBBB" w14:textId="77777777" w:rsidR="005A66C3" w:rsidRPr="005A66C3" w:rsidRDefault="005A66C3" w:rsidP="005A66C3">
            <w:pPr>
              <w:spacing w:line="240" w:lineRule="auto"/>
              <w:jc w:val="left"/>
              <w:rPr>
                <w:rFonts w:cs="Arial"/>
                <w:color w:val="auto"/>
                <w:sz w:val="20"/>
                <w:szCs w:val="20"/>
                <w:lang w:val="en-NZ" w:eastAsia="en-NZ"/>
              </w:rPr>
            </w:pPr>
            <w:r w:rsidRPr="005A66C3">
              <w:rPr>
                <w:rFonts w:cs="Arial"/>
                <w:color w:val="auto"/>
                <w:sz w:val="20"/>
                <w:szCs w:val="20"/>
                <w:lang w:val="en-NZ" w:eastAsia="en-NZ"/>
              </w:rPr>
              <w:t> </w:t>
            </w:r>
          </w:p>
        </w:tc>
        <w:tc>
          <w:tcPr>
            <w:tcW w:w="1799" w:type="dxa"/>
            <w:tcBorders>
              <w:top w:val="nil"/>
              <w:left w:val="nil"/>
              <w:bottom w:val="nil"/>
              <w:right w:val="nil"/>
            </w:tcBorders>
            <w:shd w:val="clear" w:color="000000" w:fill="C0C0C0"/>
            <w:noWrap/>
            <w:vAlign w:val="bottom"/>
            <w:hideMark/>
          </w:tcPr>
          <w:p w14:paraId="63571988"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Value</w:t>
            </w:r>
          </w:p>
        </w:tc>
        <w:tc>
          <w:tcPr>
            <w:tcW w:w="1506" w:type="dxa"/>
            <w:tcBorders>
              <w:top w:val="nil"/>
              <w:left w:val="nil"/>
              <w:bottom w:val="nil"/>
              <w:right w:val="nil"/>
            </w:tcBorders>
            <w:shd w:val="clear" w:color="000000" w:fill="C0C0C0"/>
            <w:noWrap/>
            <w:vAlign w:val="bottom"/>
            <w:hideMark/>
          </w:tcPr>
          <w:p w14:paraId="1F7B63E1"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Underlying*</w:t>
            </w:r>
          </w:p>
        </w:tc>
        <w:tc>
          <w:tcPr>
            <w:tcW w:w="1506" w:type="dxa"/>
            <w:tcBorders>
              <w:top w:val="nil"/>
              <w:left w:val="nil"/>
              <w:bottom w:val="nil"/>
              <w:right w:val="nil"/>
            </w:tcBorders>
            <w:shd w:val="clear" w:color="000000" w:fill="C0C0C0"/>
            <w:noWrap/>
            <w:vAlign w:val="bottom"/>
            <w:hideMark/>
          </w:tcPr>
          <w:p w14:paraId="5BB370AC"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Underlying*</w:t>
            </w:r>
          </w:p>
        </w:tc>
      </w:tr>
      <w:tr w:rsidR="005A66C3" w:rsidRPr="005A66C3" w14:paraId="055C2D6E" w14:textId="77777777" w:rsidTr="005A66C3">
        <w:trPr>
          <w:trHeight w:val="520"/>
          <w:jc w:val="center"/>
        </w:trPr>
        <w:tc>
          <w:tcPr>
            <w:tcW w:w="2649" w:type="dxa"/>
            <w:tcBorders>
              <w:top w:val="nil"/>
              <w:left w:val="nil"/>
              <w:bottom w:val="nil"/>
              <w:right w:val="nil"/>
            </w:tcBorders>
            <w:shd w:val="clear" w:color="000000" w:fill="C0C0C0"/>
            <w:vAlign w:val="bottom"/>
            <w:hideMark/>
          </w:tcPr>
          <w:p w14:paraId="424E19F5" w14:textId="77777777" w:rsidR="005A66C3" w:rsidRPr="005A66C3" w:rsidRDefault="005A66C3" w:rsidP="005A66C3">
            <w:pPr>
              <w:spacing w:line="240" w:lineRule="auto"/>
              <w:jc w:val="left"/>
              <w:rPr>
                <w:rFonts w:cs="Arial"/>
                <w:color w:val="auto"/>
                <w:sz w:val="20"/>
                <w:szCs w:val="20"/>
                <w:lang w:val="en-NZ" w:eastAsia="en-NZ"/>
              </w:rPr>
            </w:pPr>
            <w:r w:rsidRPr="005A66C3">
              <w:rPr>
                <w:rFonts w:cs="Arial"/>
                <w:color w:val="auto"/>
                <w:sz w:val="20"/>
                <w:szCs w:val="20"/>
                <w:lang w:val="en-NZ" w:eastAsia="en-NZ"/>
              </w:rPr>
              <w:t>Region</w:t>
            </w:r>
          </w:p>
        </w:tc>
        <w:tc>
          <w:tcPr>
            <w:tcW w:w="1799" w:type="dxa"/>
            <w:tcBorders>
              <w:top w:val="nil"/>
              <w:left w:val="nil"/>
              <w:bottom w:val="nil"/>
              <w:right w:val="nil"/>
            </w:tcBorders>
            <w:shd w:val="clear" w:color="000000" w:fill="C0C0C0"/>
            <w:vAlign w:val="bottom"/>
            <w:hideMark/>
          </w:tcPr>
          <w:p w14:paraId="494695CF"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transactions $millions</w:t>
            </w:r>
          </w:p>
        </w:tc>
        <w:tc>
          <w:tcPr>
            <w:tcW w:w="1506" w:type="dxa"/>
            <w:tcBorders>
              <w:top w:val="nil"/>
              <w:left w:val="nil"/>
              <w:bottom w:val="nil"/>
              <w:right w:val="nil"/>
            </w:tcBorders>
            <w:shd w:val="clear" w:color="000000" w:fill="C0C0C0"/>
            <w:vAlign w:val="bottom"/>
            <w:hideMark/>
          </w:tcPr>
          <w:p w14:paraId="33EDFCD1"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 xml:space="preserve">Annual % change </w:t>
            </w:r>
            <w:proofErr w:type="gramStart"/>
            <w:r w:rsidRPr="005A66C3">
              <w:rPr>
                <w:rFonts w:cs="Arial"/>
                <w:color w:val="auto"/>
                <w:sz w:val="20"/>
                <w:szCs w:val="20"/>
                <w:lang w:val="en-NZ" w:eastAsia="en-NZ"/>
              </w:rPr>
              <w:t>on</w:t>
            </w:r>
            <w:proofErr w:type="gramEnd"/>
            <w:r w:rsidRPr="005A66C3">
              <w:rPr>
                <w:rFonts w:cs="Arial"/>
                <w:color w:val="auto"/>
                <w:sz w:val="20"/>
                <w:szCs w:val="20"/>
                <w:lang w:val="en-NZ" w:eastAsia="en-NZ"/>
              </w:rPr>
              <w:t xml:space="preserve"> 2021</w:t>
            </w:r>
          </w:p>
        </w:tc>
        <w:tc>
          <w:tcPr>
            <w:tcW w:w="1506" w:type="dxa"/>
            <w:tcBorders>
              <w:top w:val="nil"/>
              <w:left w:val="nil"/>
              <w:bottom w:val="nil"/>
              <w:right w:val="nil"/>
            </w:tcBorders>
            <w:shd w:val="clear" w:color="000000" w:fill="C0C0C0"/>
            <w:vAlign w:val="bottom"/>
            <w:hideMark/>
          </w:tcPr>
          <w:p w14:paraId="4C08B6DE"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 xml:space="preserve">Annual % change </w:t>
            </w:r>
            <w:proofErr w:type="gramStart"/>
            <w:r w:rsidRPr="005A66C3">
              <w:rPr>
                <w:rFonts w:cs="Arial"/>
                <w:color w:val="auto"/>
                <w:sz w:val="20"/>
                <w:szCs w:val="20"/>
                <w:lang w:val="en-NZ" w:eastAsia="en-NZ"/>
              </w:rPr>
              <w:t>on</w:t>
            </w:r>
            <w:proofErr w:type="gramEnd"/>
            <w:r w:rsidRPr="005A66C3">
              <w:rPr>
                <w:rFonts w:cs="Arial"/>
                <w:color w:val="auto"/>
                <w:sz w:val="20"/>
                <w:szCs w:val="20"/>
                <w:lang w:val="en-NZ" w:eastAsia="en-NZ"/>
              </w:rPr>
              <w:t xml:space="preserve"> 2019</w:t>
            </w:r>
          </w:p>
        </w:tc>
      </w:tr>
      <w:tr w:rsidR="005A66C3" w:rsidRPr="005A66C3" w14:paraId="11D73889"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3C479314"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Auckland/Northland</w:t>
            </w:r>
          </w:p>
        </w:tc>
        <w:tc>
          <w:tcPr>
            <w:tcW w:w="1799" w:type="dxa"/>
            <w:tcBorders>
              <w:top w:val="nil"/>
              <w:left w:val="nil"/>
              <w:bottom w:val="nil"/>
              <w:right w:val="nil"/>
            </w:tcBorders>
            <w:shd w:val="clear" w:color="auto" w:fill="auto"/>
            <w:noWrap/>
            <w:vAlign w:val="bottom"/>
            <w:hideMark/>
          </w:tcPr>
          <w:p w14:paraId="20E22FFF"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1,058</w:t>
            </w:r>
          </w:p>
        </w:tc>
        <w:tc>
          <w:tcPr>
            <w:tcW w:w="1506" w:type="dxa"/>
            <w:tcBorders>
              <w:top w:val="nil"/>
              <w:left w:val="nil"/>
              <w:bottom w:val="nil"/>
              <w:right w:val="nil"/>
            </w:tcBorders>
            <w:shd w:val="clear" w:color="auto" w:fill="auto"/>
            <w:noWrap/>
            <w:vAlign w:val="bottom"/>
            <w:hideMark/>
          </w:tcPr>
          <w:p w14:paraId="2058194A"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3.8%</w:t>
            </w:r>
          </w:p>
        </w:tc>
        <w:tc>
          <w:tcPr>
            <w:tcW w:w="1506" w:type="dxa"/>
            <w:tcBorders>
              <w:top w:val="nil"/>
              <w:left w:val="nil"/>
              <w:bottom w:val="nil"/>
              <w:right w:val="nil"/>
            </w:tcBorders>
            <w:shd w:val="clear" w:color="auto" w:fill="auto"/>
            <w:noWrap/>
            <w:vAlign w:val="bottom"/>
            <w:hideMark/>
          </w:tcPr>
          <w:p w14:paraId="6ECEE294"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13.1%</w:t>
            </w:r>
          </w:p>
        </w:tc>
      </w:tr>
      <w:tr w:rsidR="005A66C3" w:rsidRPr="005A66C3" w14:paraId="216AB63E"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08A0A17C"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Waikato</w:t>
            </w:r>
          </w:p>
        </w:tc>
        <w:tc>
          <w:tcPr>
            <w:tcW w:w="1799" w:type="dxa"/>
            <w:tcBorders>
              <w:top w:val="nil"/>
              <w:left w:val="nil"/>
              <w:bottom w:val="nil"/>
              <w:right w:val="nil"/>
            </w:tcBorders>
            <w:shd w:val="clear" w:color="auto" w:fill="auto"/>
            <w:noWrap/>
            <w:vAlign w:val="bottom"/>
            <w:hideMark/>
          </w:tcPr>
          <w:p w14:paraId="155FD0FD"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234</w:t>
            </w:r>
          </w:p>
        </w:tc>
        <w:tc>
          <w:tcPr>
            <w:tcW w:w="1506" w:type="dxa"/>
            <w:tcBorders>
              <w:top w:val="nil"/>
              <w:left w:val="nil"/>
              <w:bottom w:val="nil"/>
              <w:right w:val="nil"/>
            </w:tcBorders>
            <w:shd w:val="clear" w:color="auto" w:fill="auto"/>
            <w:noWrap/>
            <w:vAlign w:val="bottom"/>
            <w:hideMark/>
          </w:tcPr>
          <w:p w14:paraId="17E14391"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9.2%</w:t>
            </w:r>
          </w:p>
        </w:tc>
        <w:tc>
          <w:tcPr>
            <w:tcW w:w="1506" w:type="dxa"/>
            <w:tcBorders>
              <w:top w:val="nil"/>
              <w:left w:val="nil"/>
              <w:bottom w:val="nil"/>
              <w:right w:val="nil"/>
            </w:tcBorders>
            <w:shd w:val="clear" w:color="auto" w:fill="auto"/>
            <w:noWrap/>
            <w:vAlign w:val="bottom"/>
            <w:hideMark/>
          </w:tcPr>
          <w:p w14:paraId="37E9DA5B"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22.4%</w:t>
            </w:r>
          </w:p>
        </w:tc>
      </w:tr>
      <w:tr w:rsidR="005A66C3" w:rsidRPr="005A66C3" w14:paraId="230A64C5"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15DE328E"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BOP</w:t>
            </w:r>
          </w:p>
        </w:tc>
        <w:tc>
          <w:tcPr>
            <w:tcW w:w="1799" w:type="dxa"/>
            <w:tcBorders>
              <w:top w:val="nil"/>
              <w:left w:val="nil"/>
              <w:bottom w:val="nil"/>
              <w:right w:val="nil"/>
            </w:tcBorders>
            <w:shd w:val="clear" w:color="auto" w:fill="auto"/>
            <w:noWrap/>
            <w:vAlign w:val="bottom"/>
            <w:hideMark/>
          </w:tcPr>
          <w:p w14:paraId="084636C0"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203</w:t>
            </w:r>
          </w:p>
        </w:tc>
        <w:tc>
          <w:tcPr>
            <w:tcW w:w="1506" w:type="dxa"/>
            <w:tcBorders>
              <w:top w:val="nil"/>
              <w:left w:val="nil"/>
              <w:bottom w:val="nil"/>
              <w:right w:val="nil"/>
            </w:tcBorders>
            <w:shd w:val="clear" w:color="auto" w:fill="auto"/>
            <w:noWrap/>
            <w:vAlign w:val="bottom"/>
            <w:hideMark/>
          </w:tcPr>
          <w:p w14:paraId="08AF09F8"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6.1%</w:t>
            </w:r>
          </w:p>
        </w:tc>
        <w:tc>
          <w:tcPr>
            <w:tcW w:w="1506" w:type="dxa"/>
            <w:tcBorders>
              <w:top w:val="nil"/>
              <w:left w:val="nil"/>
              <w:bottom w:val="nil"/>
              <w:right w:val="nil"/>
            </w:tcBorders>
            <w:shd w:val="clear" w:color="auto" w:fill="auto"/>
            <w:noWrap/>
            <w:vAlign w:val="bottom"/>
            <w:hideMark/>
          </w:tcPr>
          <w:p w14:paraId="3E1E14A2"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18.7%</w:t>
            </w:r>
          </w:p>
        </w:tc>
      </w:tr>
      <w:tr w:rsidR="005A66C3" w:rsidRPr="005A66C3" w14:paraId="19A16BC7"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60C88BD7"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Gisborne</w:t>
            </w:r>
          </w:p>
        </w:tc>
        <w:tc>
          <w:tcPr>
            <w:tcW w:w="1799" w:type="dxa"/>
            <w:tcBorders>
              <w:top w:val="nil"/>
              <w:left w:val="nil"/>
              <w:bottom w:val="nil"/>
              <w:right w:val="nil"/>
            </w:tcBorders>
            <w:shd w:val="clear" w:color="auto" w:fill="auto"/>
            <w:noWrap/>
            <w:vAlign w:val="bottom"/>
            <w:hideMark/>
          </w:tcPr>
          <w:p w14:paraId="08A9B2BE"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27</w:t>
            </w:r>
          </w:p>
        </w:tc>
        <w:tc>
          <w:tcPr>
            <w:tcW w:w="1506" w:type="dxa"/>
            <w:tcBorders>
              <w:top w:val="nil"/>
              <w:left w:val="nil"/>
              <w:bottom w:val="nil"/>
              <w:right w:val="nil"/>
            </w:tcBorders>
            <w:shd w:val="clear" w:color="auto" w:fill="auto"/>
            <w:noWrap/>
            <w:vAlign w:val="bottom"/>
            <w:hideMark/>
          </w:tcPr>
          <w:p w14:paraId="713ACB42"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-2.4%</w:t>
            </w:r>
          </w:p>
        </w:tc>
        <w:tc>
          <w:tcPr>
            <w:tcW w:w="1506" w:type="dxa"/>
            <w:tcBorders>
              <w:top w:val="nil"/>
              <w:left w:val="nil"/>
              <w:bottom w:val="nil"/>
              <w:right w:val="nil"/>
            </w:tcBorders>
            <w:shd w:val="clear" w:color="auto" w:fill="auto"/>
            <w:noWrap/>
            <w:vAlign w:val="bottom"/>
            <w:hideMark/>
          </w:tcPr>
          <w:p w14:paraId="77949191"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12.1%</w:t>
            </w:r>
          </w:p>
        </w:tc>
      </w:tr>
      <w:tr w:rsidR="005A66C3" w:rsidRPr="005A66C3" w14:paraId="1769AAAF"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60B06DC2"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Taranaki</w:t>
            </w:r>
          </w:p>
        </w:tc>
        <w:tc>
          <w:tcPr>
            <w:tcW w:w="1799" w:type="dxa"/>
            <w:tcBorders>
              <w:top w:val="nil"/>
              <w:left w:val="nil"/>
              <w:bottom w:val="nil"/>
              <w:right w:val="nil"/>
            </w:tcBorders>
            <w:shd w:val="clear" w:color="auto" w:fill="auto"/>
            <w:noWrap/>
            <w:vAlign w:val="bottom"/>
            <w:hideMark/>
          </w:tcPr>
          <w:p w14:paraId="6B6F9BB8"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68</w:t>
            </w:r>
          </w:p>
        </w:tc>
        <w:tc>
          <w:tcPr>
            <w:tcW w:w="1506" w:type="dxa"/>
            <w:tcBorders>
              <w:top w:val="nil"/>
              <w:left w:val="nil"/>
              <w:bottom w:val="nil"/>
              <w:right w:val="nil"/>
            </w:tcBorders>
            <w:shd w:val="clear" w:color="auto" w:fill="auto"/>
            <w:noWrap/>
            <w:vAlign w:val="bottom"/>
            <w:hideMark/>
          </w:tcPr>
          <w:p w14:paraId="33B5BF6E"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10.4%</w:t>
            </w:r>
          </w:p>
        </w:tc>
        <w:tc>
          <w:tcPr>
            <w:tcW w:w="1506" w:type="dxa"/>
            <w:tcBorders>
              <w:top w:val="nil"/>
              <w:left w:val="nil"/>
              <w:bottom w:val="nil"/>
              <w:right w:val="nil"/>
            </w:tcBorders>
            <w:shd w:val="clear" w:color="auto" w:fill="auto"/>
            <w:noWrap/>
            <w:vAlign w:val="bottom"/>
            <w:hideMark/>
          </w:tcPr>
          <w:p w14:paraId="5E7DB3DA"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27.5%</w:t>
            </w:r>
          </w:p>
        </w:tc>
      </w:tr>
      <w:tr w:rsidR="005A66C3" w:rsidRPr="005A66C3" w14:paraId="2F6AF9F1"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4BC5B20C"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Hawke's Bay</w:t>
            </w:r>
          </w:p>
        </w:tc>
        <w:tc>
          <w:tcPr>
            <w:tcW w:w="1799" w:type="dxa"/>
            <w:tcBorders>
              <w:top w:val="nil"/>
              <w:left w:val="nil"/>
              <w:bottom w:val="nil"/>
              <w:right w:val="nil"/>
            </w:tcBorders>
            <w:shd w:val="clear" w:color="auto" w:fill="auto"/>
            <w:noWrap/>
            <w:vAlign w:val="bottom"/>
            <w:hideMark/>
          </w:tcPr>
          <w:p w14:paraId="7A4C5238"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103</w:t>
            </w:r>
          </w:p>
        </w:tc>
        <w:tc>
          <w:tcPr>
            <w:tcW w:w="1506" w:type="dxa"/>
            <w:tcBorders>
              <w:top w:val="nil"/>
              <w:left w:val="nil"/>
              <w:bottom w:val="nil"/>
              <w:right w:val="nil"/>
            </w:tcBorders>
            <w:shd w:val="clear" w:color="auto" w:fill="auto"/>
            <w:noWrap/>
            <w:vAlign w:val="bottom"/>
            <w:hideMark/>
          </w:tcPr>
          <w:p w14:paraId="5CFB22B5"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4.3%</w:t>
            </w:r>
          </w:p>
        </w:tc>
        <w:tc>
          <w:tcPr>
            <w:tcW w:w="1506" w:type="dxa"/>
            <w:tcBorders>
              <w:top w:val="nil"/>
              <w:left w:val="nil"/>
              <w:bottom w:val="nil"/>
              <w:right w:val="nil"/>
            </w:tcBorders>
            <w:shd w:val="clear" w:color="auto" w:fill="auto"/>
            <w:noWrap/>
            <w:vAlign w:val="bottom"/>
            <w:hideMark/>
          </w:tcPr>
          <w:p w14:paraId="296F570B"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20.3%</w:t>
            </w:r>
          </w:p>
        </w:tc>
      </w:tr>
      <w:tr w:rsidR="005A66C3" w:rsidRPr="005A66C3" w14:paraId="57503931"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36036E30" w14:textId="71F12239"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W</w:t>
            </w:r>
            <w:r>
              <w:rPr>
                <w:rFonts w:ascii="Calibri" w:hAnsi="Calibri" w:cs="Calibri"/>
                <w:color w:val="000000"/>
                <w:lang w:val="en-NZ" w:eastAsia="en-NZ"/>
              </w:rPr>
              <w:t>h</w:t>
            </w:r>
            <w:r w:rsidRPr="005A66C3">
              <w:rPr>
                <w:rFonts w:ascii="Calibri" w:hAnsi="Calibri" w:cs="Calibri"/>
                <w:color w:val="000000"/>
                <w:lang w:val="en-NZ" w:eastAsia="en-NZ"/>
              </w:rPr>
              <w:t>anganui</w:t>
            </w:r>
          </w:p>
        </w:tc>
        <w:tc>
          <w:tcPr>
            <w:tcW w:w="1799" w:type="dxa"/>
            <w:tcBorders>
              <w:top w:val="nil"/>
              <w:left w:val="nil"/>
              <w:bottom w:val="nil"/>
              <w:right w:val="nil"/>
            </w:tcBorders>
            <w:shd w:val="clear" w:color="auto" w:fill="auto"/>
            <w:noWrap/>
            <w:vAlign w:val="bottom"/>
            <w:hideMark/>
          </w:tcPr>
          <w:p w14:paraId="3CA706E6"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36</w:t>
            </w:r>
          </w:p>
        </w:tc>
        <w:tc>
          <w:tcPr>
            <w:tcW w:w="1506" w:type="dxa"/>
            <w:tcBorders>
              <w:top w:val="nil"/>
              <w:left w:val="nil"/>
              <w:bottom w:val="nil"/>
              <w:right w:val="nil"/>
            </w:tcBorders>
            <w:shd w:val="clear" w:color="auto" w:fill="auto"/>
            <w:noWrap/>
            <w:vAlign w:val="bottom"/>
            <w:hideMark/>
          </w:tcPr>
          <w:p w14:paraId="6EC068C3"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5.1%</w:t>
            </w:r>
          </w:p>
        </w:tc>
        <w:tc>
          <w:tcPr>
            <w:tcW w:w="1506" w:type="dxa"/>
            <w:tcBorders>
              <w:top w:val="nil"/>
              <w:left w:val="nil"/>
              <w:bottom w:val="nil"/>
              <w:right w:val="nil"/>
            </w:tcBorders>
            <w:shd w:val="clear" w:color="auto" w:fill="auto"/>
            <w:noWrap/>
            <w:vAlign w:val="bottom"/>
            <w:hideMark/>
          </w:tcPr>
          <w:p w14:paraId="667FFE6B"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23.5%</w:t>
            </w:r>
          </w:p>
        </w:tc>
      </w:tr>
      <w:tr w:rsidR="005A66C3" w:rsidRPr="005A66C3" w14:paraId="2A0CCCEA"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3BAF0357"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Palmerston North</w:t>
            </w:r>
          </w:p>
        </w:tc>
        <w:tc>
          <w:tcPr>
            <w:tcW w:w="1799" w:type="dxa"/>
            <w:tcBorders>
              <w:top w:val="nil"/>
              <w:left w:val="nil"/>
              <w:bottom w:val="nil"/>
              <w:right w:val="nil"/>
            </w:tcBorders>
            <w:shd w:val="clear" w:color="auto" w:fill="auto"/>
            <w:noWrap/>
            <w:vAlign w:val="bottom"/>
            <w:hideMark/>
          </w:tcPr>
          <w:p w14:paraId="441FE1B8"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88</w:t>
            </w:r>
          </w:p>
        </w:tc>
        <w:tc>
          <w:tcPr>
            <w:tcW w:w="1506" w:type="dxa"/>
            <w:tcBorders>
              <w:top w:val="nil"/>
              <w:left w:val="nil"/>
              <w:bottom w:val="nil"/>
              <w:right w:val="nil"/>
            </w:tcBorders>
            <w:shd w:val="clear" w:color="auto" w:fill="auto"/>
            <w:noWrap/>
            <w:vAlign w:val="bottom"/>
            <w:hideMark/>
          </w:tcPr>
          <w:p w14:paraId="162323C4"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6.0%</w:t>
            </w:r>
          </w:p>
        </w:tc>
        <w:tc>
          <w:tcPr>
            <w:tcW w:w="1506" w:type="dxa"/>
            <w:tcBorders>
              <w:top w:val="nil"/>
              <w:left w:val="nil"/>
              <w:bottom w:val="nil"/>
              <w:right w:val="nil"/>
            </w:tcBorders>
            <w:shd w:val="clear" w:color="auto" w:fill="auto"/>
            <w:noWrap/>
            <w:vAlign w:val="bottom"/>
            <w:hideMark/>
          </w:tcPr>
          <w:p w14:paraId="5D1FDA76"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21.6%</w:t>
            </w:r>
          </w:p>
        </w:tc>
      </w:tr>
      <w:tr w:rsidR="005A66C3" w:rsidRPr="005A66C3" w14:paraId="39593CD6"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481E0400"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Wairarapa</w:t>
            </w:r>
          </w:p>
        </w:tc>
        <w:tc>
          <w:tcPr>
            <w:tcW w:w="1799" w:type="dxa"/>
            <w:tcBorders>
              <w:top w:val="nil"/>
              <w:left w:val="nil"/>
              <w:bottom w:val="nil"/>
              <w:right w:val="nil"/>
            </w:tcBorders>
            <w:shd w:val="clear" w:color="auto" w:fill="auto"/>
            <w:noWrap/>
            <w:vAlign w:val="bottom"/>
            <w:hideMark/>
          </w:tcPr>
          <w:p w14:paraId="428C496B"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38</w:t>
            </w:r>
          </w:p>
        </w:tc>
        <w:tc>
          <w:tcPr>
            <w:tcW w:w="1506" w:type="dxa"/>
            <w:tcBorders>
              <w:top w:val="nil"/>
              <w:left w:val="nil"/>
              <w:bottom w:val="nil"/>
              <w:right w:val="nil"/>
            </w:tcBorders>
            <w:shd w:val="clear" w:color="auto" w:fill="auto"/>
            <w:noWrap/>
            <w:vAlign w:val="bottom"/>
            <w:hideMark/>
          </w:tcPr>
          <w:p w14:paraId="1AE96A69"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5.4%</w:t>
            </w:r>
          </w:p>
        </w:tc>
        <w:tc>
          <w:tcPr>
            <w:tcW w:w="1506" w:type="dxa"/>
            <w:tcBorders>
              <w:top w:val="nil"/>
              <w:left w:val="nil"/>
              <w:bottom w:val="nil"/>
              <w:right w:val="nil"/>
            </w:tcBorders>
            <w:shd w:val="clear" w:color="auto" w:fill="auto"/>
            <w:noWrap/>
            <w:vAlign w:val="bottom"/>
            <w:hideMark/>
          </w:tcPr>
          <w:p w14:paraId="07A3FE23"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29.7%</w:t>
            </w:r>
          </w:p>
        </w:tc>
      </w:tr>
      <w:tr w:rsidR="005A66C3" w:rsidRPr="005A66C3" w14:paraId="254B2A92"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2F7FB975"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Wellington</w:t>
            </w:r>
          </w:p>
        </w:tc>
        <w:tc>
          <w:tcPr>
            <w:tcW w:w="1799" w:type="dxa"/>
            <w:tcBorders>
              <w:top w:val="nil"/>
              <w:left w:val="nil"/>
              <w:bottom w:val="nil"/>
              <w:right w:val="nil"/>
            </w:tcBorders>
            <w:shd w:val="clear" w:color="auto" w:fill="auto"/>
            <w:noWrap/>
            <w:vAlign w:val="bottom"/>
            <w:hideMark/>
          </w:tcPr>
          <w:p w14:paraId="51FA7D91"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274</w:t>
            </w:r>
          </w:p>
        </w:tc>
        <w:tc>
          <w:tcPr>
            <w:tcW w:w="1506" w:type="dxa"/>
            <w:tcBorders>
              <w:top w:val="nil"/>
              <w:left w:val="nil"/>
              <w:bottom w:val="nil"/>
              <w:right w:val="nil"/>
            </w:tcBorders>
            <w:shd w:val="clear" w:color="auto" w:fill="auto"/>
            <w:noWrap/>
            <w:vAlign w:val="bottom"/>
            <w:hideMark/>
          </w:tcPr>
          <w:p w14:paraId="11B00922"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-2.2%</w:t>
            </w:r>
          </w:p>
        </w:tc>
        <w:tc>
          <w:tcPr>
            <w:tcW w:w="1506" w:type="dxa"/>
            <w:tcBorders>
              <w:top w:val="nil"/>
              <w:left w:val="nil"/>
              <w:bottom w:val="nil"/>
              <w:right w:val="nil"/>
            </w:tcBorders>
            <w:shd w:val="clear" w:color="auto" w:fill="auto"/>
            <w:noWrap/>
            <w:vAlign w:val="bottom"/>
            <w:hideMark/>
          </w:tcPr>
          <w:p w14:paraId="295B0E95"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12.4%</w:t>
            </w:r>
          </w:p>
        </w:tc>
      </w:tr>
      <w:tr w:rsidR="005A66C3" w:rsidRPr="005A66C3" w14:paraId="75196850"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4FACDE9B"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Nelson</w:t>
            </w:r>
          </w:p>
        </w:tc>
        <w:tc>
          <w:tcPr>
            <w:tcW w:w="1799" w:type="dxa"/>
            <w:tcBorders>
              <w:top w:val="nil"/>
              <w:left w:val="nil"/>
              <w:bottom w:val="nil"/>
              <w:right w:val="nil"/>
            </w:tcBorders>
            <w:shd w:val="clear" w:color="auto" w:fill="auto"/>
            <w:noWrap/>
            <w:vAlign w:val="bottom"/>
            <w:hideMark/>
          </w:tcPr>
          <w:p w14:paraId="35E4C9A9"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58</w:t>
            </w:r>
          </w:p>
        </w:tc>
        <w:tc>
          <w:tcPr>
            <w:tcW w:w="1506" w:type="dxa"/>
            <w:tcBorders>
              <w:top w:val="nil"/>
              <w:left w:val="nil"/>
              <w:bottom w:val="nil"/>
              <w:right w:val="nil"/>
            </w:tcBorders>
            <w:shd w:val="clear" w:color="auto" w:fill="auto"/>
            <w:noWrap/>
            <w:vAlign w:val="bottom"/>
            <w:hideMark/>
          </w:tcPr>
          <w:p w14:paraId="25191AB5"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3.1%</w:t>
            </w:r>
          </w:p>
        </w:tc>
        <w:tc>
          <w:tcPr>
            <w:tcW w:w="1506" w:type="dxa"/>
            <w:tcBorders>
              <w:top w:val="nil"/>
              <w:left w:val="nil"/>
              <w:bottom w:val="nil"/>
              <w:right w:val="nil"/>
            </w:tcBorders>
            <w:shd w:val="clear" w:color="auto" w:fill="auto"/>
            <w:noWrap/>
            <w:vAlign w:val="bottom"/>
            <w:hideMark/>
          </w:tcPr>
          <w:p w14:paraId="4F226214"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10.8%</w:t>
            </w:r>
          </w:p>
        </w:tc>
      </w:tr>
      <w:tr w:rsidR="005A66C3" w:rsidRPr="005A66C3" w14:paraId="5AE6169E"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6AC3B71A"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Marlborough</w:t>
            </w:r>
          </w:p>
        </w:tc>
        <w:tc>
          <w:tcPr>
            <w:tcW w:w="1799" w:type="dxa"/>
            <w:tcBorders>
              <w:top w:val="nil"/>
              <w:left w:val="nil"/>
              <w:bottom w:val="nil"/>
              <w:right w:val="nil"/>
            </w:tcBorders>
            <w:shd w:val="clear" w:color="auto" w:fill="auto"/>
            <w:noWrap/>
            <w:vAlign w:val="bottom"/>
            <w:hideMark/>
          </w:tcPr>
          <w:p w14:paraId="71544BF7"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35</w:t>
            </w:r>
          </w:p>
        </w:tc>
        <w:tc>
          <w:tcPr>
            <w:tcW w:w="1506" w:type="dxa"/>
            <w:tcBorders>
              <w:top w:val="nil"/>
              <w:left w:val="nil"/>
              <w:bottom w:val="nil"/>
              <w:right w:val="nil"/>
            </w:tcBorders>
            <w:shd w:val="clear" w:color="auto" w:fill="auto"/>
            <w:noWrap/>
            <w:vAlign w:val="bottom"/>
            <w:hideMark/>
          </w:tcPr>
          <w:p w14:paraId="49F335AC"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1.1%</w:t>
            </w:r>
          </w:p>
        </w:tc>
        <w:tc>
          <w:tcPr>
            <w:tcW w:w="1506" w:type="dxa"/>
            <w:tcBorders>
              <w:top w:val="nil"/>
              <w:left w:val="nil"/>
              <w:bottom w:val="nil"/>
              <w:right w:val="nil"/>
            </w:tcBorders>
            <w:shd w:val="clear" w:color="auto" w:fill="auto"/>
            <w:noWrap/>
            <w:vAlign w:val="bottom"/>
            <w:hideMark/>
          </w:tcPr>
          <w:p w14:paraId="125ED38A"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11.3%</w:t>
            </w:r>
          </w:p>
        </w:tc>
      </w:tr>
      <w:tr w:rsidR="005A66C3" w:rsidRPr="005A66C3" w14:paraId="4B5F5CEE"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47FEA229"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West Coast</w:t>
            </w:r>
          </w:p>
        </w:tc>
        <w:tc>
          <w:tcPr>
            <w:tcW w:w="1799" w:type="dxa"/>
            <w:tcBorders>
              <w:top w:val="nil"/>
              <w:left w:val="nil"/>
              <w:bottom w:val="nil"/>
              <w:right w:val="nil"/>
            </w:tcBorders>
            <w:shd w:val="clear" w:color="auto" w:fill="auto"/>
            <w:noWrap/>
            <w:vAlign w:val="bottom"/>
            <w:hideMark/>
          </w:tcPr>
          <w:p w14:paraId="0E9FD4EA"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20</w:t>
            </w:r>
          </w:p>
        </w:tc>
        <w:tc>
          <w:tcPr>
            <w:tcW w:w="1506" w:type="dxa"/>
            <w:tcBorders>
              <w:top w:val="nil"/>
              <w:left w:val="nil"/>
              <w:bottom w:val="nil"/>
              <w:right w:val="nil"/>
            </w:tcBorders>
            <w:shd w:val="clear" w:color="auto" w:fill="auto"/>
            <w:noWrap/>
            <w:vAlign w:val="bottom"/>
            <w:hideMark/>
          </w:tcPr>
          <w:p w14:paraId="24B7DC91"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6.4%</w:t>
            </w:r>
          </w:p>
        </w:tc>
        <w:tc>
          <w:tcPr>
            <w:tcW w:w="1506" w:type="dxa"/>
            <w:tcBorders>
              <w:top w:val="nil"/>
              <w:left w:val="nil"/>
              <w:bottom w:val="nil"/>
              <w:right w:val="nil"/>
            </w:tcBorders>
            <w:shd w:val="clear" w:color="auto" w:fill="auto"/>
            <w:noWrap/>
            <w:vAlign w:val="bottom"/>
            <w:hideMark/>
          </w:tcPr>
          <w:p w14:paraId="3C956C0F"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19.3%</w:t>
            </w:r>
          </w:p>
        </w:tc>
      </w:tr>
      <w:tr w:rsidR="005A66C3" w:rsidRPr="005A66C3" w14:paraId="424AEAF8"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247CFC5E"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Canterbury</w:t>
            </w:r>
          </w:p>
        </w:tc>
        <w:tc>
          <w:tcPr>
            <w:tcW w:w="1799" w:type="dxa"/>
            <w:tcBorders>
              <w:top w:val="nil"/>
              <w:left w:val="nil"/>
              <w:bottom w:val="nil"/>
              <w:right w:val="nil"/>
            </w:tcBorders>
            <w:shd w:val="clear" w:color="auto" w:fill="auto"/>
            <w:noWrap/>
            <w:vAlign w:val="bottom"/>
            <w:hideMark/>
          </w:tcPr>
          <w:p w14:paraId="69EA56D2"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343</w:t>
            </w:r>
          </w:p>
        </w:tc>
        <w:tc>
          <w:tcPr>
            <w:tcW w:w="1506" w:type="dxa"/>
            <w:tcBorders>
              <w:top w:val="nil"/>
              <w:left w:val="nil"/>
              <w:bottom w:val="nil"/>
              <w:right w:val="nil"/>
            </w:tcBorders>
            <w:shd w:val="clear" w:color="auto" w:fill="auto"/>
            <w:noWrap/>
            <w:vAlign w:val="bottom"/>
            <w:hideMark/>
          </w:tcPr>
          <w:p w14:paraId="5E11AABA"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6.3%</w:t>
            </w:r>
          </w:p>
        </w:tc>
        <w:tc>
          <w:tcPr>
            <w:tcW w:w="1506" w:type="dxa"/>
            <w:tcBorders>
              <w:top w:val="nil"/>
              <w:left w:val="nil"/>
              <w:bottom w:val="nil"/>
              <w:right w:val="nil"/>
            </w:tcBorders>
            <w:shd w:val="clear" w:color="auto" w:fill="auto"/>
            <w:noWrap/>
            <w:vAlign w:val="bottom"/>
            <w:hideMark/>
          </w:tcPr>
          <w:p w14:paraId="66CF85BF"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21.0%</w:t>
            </w:r>
          </w:p>
        </w:tc>
      </w:tr>
      <w:tr w:rsidR="005A66C3" w:rsidRPr="005A66C3" w14:paraId="6D17FAD0"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4F250C3A"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South Canterbury</w:t>
            </w:r>
          </w:p>
        </w:tc>
        <w:tc>
          <w:tcPr>
            <w:tcW w:w="1799" w:type="dxa"/>
            <w:tcBorders>
              <w:top w:val="nil"/>
              <w:left w:val="nil"/>
              <w:bottom w:val="nil"/>
              <w:right w:val="nil"/>
            </w:tcBorders>
            <w:shd w:val="clear" w:color="auto" w:fill="auto"/>
            <w:noWrap/>
            <w:vAlign w:val="bottom"/>
            <w:hideMark/>
          </w:tcPr>
          <w:p w14:paraId="5B52E8A2"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47</w:t>
            </w:r>
          </w:p>
        </w:tc>
        <w:tc>
          <w:tcPr>
            <w:tcW w:w="1506" w:type="dxa"/>
            <w:tcBorders>
              <w:top w:val="nil"/>
              <w:left w:val="nil"/>
              <w:bottom w:val="nil"/>
              <w:right w:val="nil"/>
            </w:tcBorders>
            <w:shd w:val="clear" w:color="auto" w:fill="auto"/>
            <w:noWrap/>
            <w:vAlign w:val="bottom"/>
            <w:hideMark/>
          </w:tcPr>
          <w:p w14:paraId="16B36758"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3.3%</w:t>
            </w:r>
          </w:p>
        </w:tc>
        <w:tc>
          <w:tcPr>
            <w:tcW w:w="1506" w:type="dxa"/>
            <w:tcBorders>
              <w:top w:val="nil"/>
              <w:left w:val="nil"/>
              <w:bottom w:val="nil"/>
              <w:right w:val="nil"/>
            </w:tcBorders>
            <w:shd w:val="clear" w:color="auto" w:fill="auto"/>
            <w:noWrap/>
            <w:vAlign w:val="bottom"/>
            <w:hideMark/>
          </w:tcPr>
          <w:p w14:paraId="7B90624C"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14.9%</w:t>
            </w:r>
          </w:p>
        </w:tc>
      </w:tr>
      <w:tr w:rsidR="005A66C3" w:rsidRPr="005A66C3" w14:paraId="084961E3"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4BFDEB7B"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Otago</w:t>
            </w:r>
          </w:p>
        </w:tc>
        <w:tc>
          <w:tcPr>
            <w:tcW w:w="1799" w:type="dxa"/>
            <w:tcBorders>
              <w:top w:val="nil"/>
              <w:left w:val="nil"/>
              <w:bottom w:val="nil"/>
              <w:right w:val="nil"/>
            </w:tcBorders>
            <w:shd w:val="clear" w:color="auto" w:fill="auto"/>
            <w:noWrap/>
            <w:vAlign w:val="bottom"/>
            <w:hideMark/>
          </w:tcPr>
          <w:p w14:paraId="673FB981"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155</w:t>
            </w:r>
          </w:p>
        </w:tc>
        <w:tc>
          <w:tcPr>
            <w:tcW w:w="1506" w:type="dxa"/>
            <w:tcBorders>
              <w:top w:val="nil"/>
              <w:left w:val="nil"/>
              <w:bottom w:val="nil"/>
              <w:right w:val="nil"/>
            </w:tcBorders>
            <w:shd w:val="clear" w:color="auto" w:fill="auto"/>
            <w:noWrap/>
            <w:vAlign w:val="bottom"/>
            <w:hideMark/>
          </w:tcPr>
          <w:p w14:paraId="12BC7251"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2.0%</w:t>
            </w:r>
          </w:p>
        </w:tc>
        <w:tc>
          <w:tcPr>
            <w:tcW w:w="1506" w:type="dxa"/>
            <w:tcBorders>
              <w:top w:val="nil"/>
              <w:left w:val="nil"/>
              <w:bottom w:val="nil"/>
              <w:right w:val="nil"/>
            </w:tcBorders>
            <w:shd w:val="clear" w:color="auto" w:fill="auto"/>
            <w:noWrap/>
            <w:vAlign w:val="bottom"/>
            <w:hideMark/>
          </w:tcPr>
          <w:p w14:paraId="627A48D8"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7.4%</w:t>
            </w:r>
          </w:p>
        </w:tc>
      </w:tr>
      <w:tr w:rsidR="005A66C3" w:rsidRPr="005A66C3" w14:paraId="648C1779"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023CE5A9" w14:textId="77777777" w:rsidR="005A66C3" w:rsidRPr="005A66C3" w:rsidRDefault="005A66C3" w:rsidP="005A66C3">
            <w:pPr>
              <w:spacing w:line="240" w:lineRule="auto"/>
              <w:jc w:val="left"/>
              <w:rPr>
                <w:rFonts w:ascii="Calibri" w:hAnsi="Calibri" w:cs="Calibri"/>
                <w:color w:val="000000"/>
                <w:lang w:val="en-NZ" w:eastAsia="en-NZ"/>
              </w:rPr>
            </w:pPr>
            <w:r w:rsidRPr="005A66C3">
              <w:rPr>
                <w:rFonts w:ascii="Calibri" w:hAnsi="Calibri" w:cs="Calibri"/>
                <w:color w:val="000000"/>
                <w:lang w:val="en-NZ" w:eastAsia="en-NZ"/>
              </w:rPr>
              <w:t>Southland</w:t>
            </w:r>
          </w:p>
        </w:tc>
        <w:tc>
          <w:tcPr>
            <w:tcW w:w="1799" w:type="dxa"/>
            <w:tcBorders>
              <w:top w:val="nil"/>
              <w:left w:val="nil"/>
              <w:bottom w:val="nil"/>
              <w:right w:val="nil"/>
            </w:tcBorders>
            <w:shd w:val="clear" w:color="auto" w:fill="auto"/>
            <w:noWrap/>
            <w:vAlign w:val="bottom"/>
            <w:hideMark/>
          </w:tcPr>
          <w:p w14:paraId="75432D9A" w14:textId="77777777" w:rsidR="005A66C3" w:rsidRPr="005A66C3" w:rsidRDefault="005A66C3" w:rsidP="005A66C3">
            <w:pPr>
              <w:spacing w:line="240" w:lineRule="auto"/>
              <w:jc w:val="right"/>
              <w:rPr>
                <w:rFonts w:cs="Arial"/>
                <w:color w:val="auto"/>
                <w:sz w:val="20"/>
                <w:szCs w:val="20"/>
                <w:lang w:val="en-NZ" w:eastAsia="en-NZ"/>
              </w:rPr>
            </w:pPr>
            <w:r w:rsidRPr="005A66C3">
              <w:rPr>
                <w:rFonts w:cs="Arial"/>
                <w:color w:val="auto"/>
                <w:sz w:val="20"/>
                <w:szCs w:val="20"/>
                <w:lang w:val="en-NZ" w:eastAsia="en-NZ"/>
              </w:rPr>
              <w:t>67</w:t>
            </w:r>
          </w:p>
        </w:tc>
        <w:tc>
          <w:tcPr>
            <w:tcW w:w="1506" w:type="dxa"/>
            <w:tcBorders>
              <w:top w:val="nil"/>
              <w:left w:val="nil"/>
              <w:bottom w:val="nil"/>
              <w:right w:val="nil"/>
            </w:tcBorders>
            <w:shd w:val="clear" w:color="auto" w:fill="auto"/>
            <w:noWrap/>
            <w:vAlign w:val="bottom"/>
            <w:hideMark/>
          </w:tcPr>
          <w:p w14:paraId="2D396968"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3.8%</w:t>
            </w:r>
          </w:p>
        </w:tc>
        <w:tc>
          <w:tcPr>
            <w:tcW w:w="1506" w:type="dxa"/>
            <w:tcBorders>
              <w:top w:val="nil"/>
              <w:left w:val="nil"/>
              <w:bottom w:val="nil"/>
              <w:right w:val="nil"/>
            </w:tcBorders>
            <w:shd w:val="clear" w:color="auto" w:fill="auto"/>
            <w:noWrap/>
            <w:vAlign w:val="bottom"/>
            <w:hideMark/>
          </w:tcPr>
          <w:p w14:paraId="0E8D79F3" w14:textId="77777777" w:rsidR="005A66C3" w:rsidRPr="005A66C3" w:rsidRDefault="005A66C3" w:rsidP="005A66C3">
            <w:pPr>
              <w:spacing w:line="240" w:lineRule="auto"/>
              <w:jc w:val="right"/>
              <w:rPr>
                <w:rFonts w:cs="Arial"/>
                <w:color w:val="FF0000"/>
                <w:sz w:val="20"/>
                <w:szCs w:val="20"/>
                <w:lang w:val="en-NZ" w:eastAsia="en-NZ"/>
              </w:rPr>
            </w:pPr>
            <w:r w:rsidRPr="005A66C3">
              <w:rPr>
                <w:rFonts w:cs="Arial"/>
                <w:color w:val="FF0000"/>
                <w:sz w:val="20"/>
                <w:szCs w:val="20"/>
                <w:lang w:val="en-NZ" w:eastAsia="en-NZ"/>
              </w:rPr>
              <w:t>12.5%</w:t>
            </w:r>
          </w:p>
        </w:tc>
      </w:tr>
      <w:tr w:rsidR="005A66C3" w:rsidRPr="005A66C3" w14:paraId="622784C9" w14:textId="77777777" w:rsidTr="005A66C3">
        <w:trPr>
          <w:trHeight w:val="290"/>
          <w:jc w:val="center"/>
        </w:trPr>
        <w:tc>
          <w:tcPr>
            <w:tcW w:w="2649" w:type="dxa"/>
            <w:tcBorders>
              <w:top w:val="nil"/>
              <w:left w:val="nil"/>
              <w:bottom w:val="nil"/>
              <w:right w:val="nil"/>
            </w:tcBorders>
            <w:shd w:val="clear" w:color="auto" w:fill="auto"/>
            <w:noWrap/>
            <w:vAlign w:val="bottom"/>
            <w:hideMark/>
          </w:tcPr>
          <w:p w14:paraId="6D6D5FA3" w14:textId="77777777" w:rsidR="005A66C3" w:rsidRPr="005A66C3" w:rsidRDefault="005A66C3" w:rsidP="005A66C3">
            <w:pPr>
              <w:spacing w:line="240" w:lineRule="auto"/>
              <w:jc w:val="left"/>
              <w:rPr>
                <w:rFonts w:cs="Arial"/>
                <w:b/>
                <w:bCs/>
                <w:color w:val="auto"/>
                <w:sz w:val="20"/>
                <w:szCs w:val="20"/>
                <w:lang w:val="en-NZ" w:eastAsia="en-NZ"/>
              </w:rPr>
            </w:pPr>
            <w:r w:rsidRPr="005A66C3">
              <w:rPr>
                <w:rFonts w:cs="Arial"/>
                <w:b/>
                <w:bCs/>
                <w:color w:val="auto"/>
                <w:sz w:val="20"/>
                <w:szCs w:val="20"/>
                <w:lang w:val="en-NZ" w:eastAsia="en-NZ"/>
              </w:rPr>
              <w:t>New Zealand</w:t>
            </w:r>
          </w:p>
        </w:tc>
        <w:tc>
          <w:tcPr>
            <w:tcW w:w="1799" w:type="dxa"/>
            <w:tcBorders>
              <w:top w:val="nil"/>
              <w:left w:val="nil"/>
              <w:bottom w:val="nil"/>
              <w:right w:val="nil"/>
            </w:tcBorders>
            <w:shd w:val="clear" w:color="auto" w:fill="auto"/>
            <w:noWrap/>
            <w:vAlign w:val="bottom"/>
            <w:hideMark/>
          </w:tcPr>
          <w:p w14:paraId="17FAD286" w14:textId="77777777" w:rsidR="005A66C3" w:rsidRPr="005A66C3" w:rsidRDefault="005A66C3" w:rsidP="005A66C3">
            <w:pPr>
              <w:spacing w:line="240" w:lineRule="auto"/>
              <w:jc w:val="right"/>
              <w:rPr>
                <w:rFonts w:cs="Arial"/>
                <w:b/>
                <w:bCs/>
                <w:color w:val="auto"/>
                <w:sz w:val="20"/>
                <w:szCs w:val="20"/>
                <w:lang w:val="en-NZ" w:eastAsia="en-NZ"/>
              </w:rPr>
            </w:pPr>
            <w:r w:rsidRPr="005A66C3">
              <w:rPr>
                <w:rFonts w:cs="Arial"/>
                <w:b/>
                <w:bCs/>
                <w:color w:val="auto"/>
                <w:sz w:val="20"/>
                <w:szCs w:val="20"/>
                <w:lang w:val="en-NZ" w:eastAsia="en-NZ"/>
              </w:rPr>
              <w:t>2,901</w:t>
            </w:r>
          </w:p>
        </w:tc>
        <w:tc>
          <w:tcPr>
            <w:tcW w:w="1506" w:type="dxa"/>
            <w:tcBorders>
              <w:top w:val="nil"/>
              <w:left w:val="nil"/>
              <w:bottom w:val="nil"/>
              <w:right w:val="nil"/>
            </w:tcBorders>
            <w:shd w:val="clear" w:color="auto" w:fill="auto"/>
            <w:noWrap/>
            <w:vAlign w:val="bottom"/>
            <w:hideMark/>
          </w:tcPr>
          <w:p w14:paraId="0C6B1E26" w14:textId="77777777" w:rsidR="005A66C3" w:rsidRPr="005A66C3" w:rsidRDefault="005A66C3" w:rsidP="005A66C3">
            <w:pPr>
              <w:spacing w:line="240" w:lineRule="auto"/>
              <w:jc w:val="right"/>
              <w:rPr>
                <w:rFonts w:cs="Arial"/>
                <w:b/>
                <w:bCs/>
                <w:color w:val="FF0000"/>
                <w:sz w:val="20"/>
                <w:szCs w:val="20"/>
                <w:lang w:val="en-NZ" w:eastAsia="en-NZ"/>
              </w:rPr>
            </w:pPr>
            <w:r w:rsidRPr="005A66C3">
              <w:rPr>
                <w:rFonts w:cs="Arial"/>
                <w:b/>
                <w:bCs/>
                <w:color w:val="FF0000"/>
                <w:sz w:val="20"/>
                <w:szCs w:val="20"/>
                <w:lang w:val="en-NZ" w:eastAsia="en-NZ"/>
              </w:rPr>
              <w:t>4.1%</w:t>
            </w:r>
          </w:p>
        </w:tc>
        <w:tc>
          <w:tcPr>
            <w:tcW w:w="1506" w:type="dxa"/>
            <w:tcBorders>
              <w:top w:val="nil"/>
              <w:left w:val="nil"/>
              <w:bottom w:val="nil"/>
              <w:right w:val="nil"/>
            </w:tcBorders>
            <w:shd w:val="clear" w:color="auto" w:fill="auto"/>
            <w:noWrap/>
            <w:vAlign w:val="bottom"/>
            <w:hideMark/>
          </w:tcPr>
          <w:p w14:paraId="04704584" w14:textId="77777777" w:rsidR="005A66C3" w:rsidRPr="005A66C3" w:rsidRDefault="005A66C3" w:rsidP="005A66C3">
            <w:pPr>
              <w:spacing w:line="240" w:lineRule="auto"/>
              <w:jc w:val="right"/>
              <w:rPr>
                <w:rFonts w:cs="Arial"/>
                <w:b/>
                <w:bCs/>
                <w:color w:val="FF0000"/>
                <w:sz w:val="20"/>
                <w:szCs w:val="20"/>
                <w:lang w:val="en-NZ" w:eastAsia="en-NZ"/>
              </w:rPr>
            </w:pPr>
            <w:r w:rsidRPr="005A66C3">
              <w:rPr>
                <w:rFonts w:cs="Arial"/>
                <w:b/>
                <w:bCs/>
                <w:color w:val="FF0000"/>
                <w:sz w:val="20"/>
                <w:szCs w:val="20"/>
                <w:lang w:val="en-NZ" w:eastAsia="en-NZ"/>
              </w:rPr>
              <w:t>15.4%</w:t>
            </w:r>
          </w:p>
        </w:tc>
      </w:tr>
    </w:tbl>
    <w:p w14:paraId="07BFAA51" w14:textId="689FBE69" w:rsidR="006B39EA" w:rsidRDefault="006B39EA" w:rsidP="006B39EA">
      <w:pPr>
        <w:pStyle w:val="BodytextWorldline"/>
        <w:spacing w:before="120"/>
        <w:jc w:val="both"/>
        <w:rPr>
          <w:sz w:val="16"/>
          <w:szCs w:val="16"/>
        </w:rPr>
      </w:pPr>
      <w:r w:rsidRPr="00710DF2">
        <w:rPr>
          <w:sz w:val="16"/>
          <w:szCs w:val="16"/>
        </w:rPr>
        <w:lastRenderedPageBreak/>
        <w:t xml:space="preserve">Figure </w:t>
      </w:r>
      <w:r w:rsidR="00BC179D">
        <w:rPr>
          <w:sz w:val="16"/>
          <w:szCs w:val="16"/>
        </w:rPr>
        <w:t>2</w:t>
      </w:r>
      <w:r w:rsidRPr="00710DF2">
        <w:rPr>
          <w:sz w:val="16"/>
          <w:szCs w:val="16"/>
        </w:rPr>
        <w:t xml:space="preserve">: All Cards NZ annual underlying* spending growth through Worldline </w:t>
      </w:r>
      <w:r w:rsidR="005A66C3">
        <w:rPr>
          <w:sz w:val="16"/>
          <w:szCs w:val="16"/>
        </w:rPr>
        <w:t>April</w:t>
      </w:r>
      <w:r w:rsidRPr="00710DF2">
        <w:rPr>
          <w:sz w:val="16"/>
          <w:szCs w:val="16"/>
        </w:rPr>
        <w:t xml:space="preserve"> for regional core retail excluding hospitality merchants (</w:t>
      </w:r>
      <w:r w:rsidRPr="00710DF2">
        <w:rPr>
          <w:rFonts w:cs="Arial"/>
          <w:color w:val="auto"/>
          <w:sz w:val="16"/>
          <w:szCs w:val="16"/>
          <w:lang w:val="en-NZ" w:eastAsia="en-NZ"/>
        </w:rPr>
        <w:t>* Underlying excludes large clients moving to or from Worldline</w:t>
      </w:r>
      <w:r w:rsidRPr="00710DF2">
        <w:rPr>
          <w:sz w:val="16"/>
          <w:szCs w:val="16"/>
        </w:rPr>
        <w:t>)</w:t>
      </w:r>
    </w:p>
    <w:p w14:paraId="4F3059AD" w14:textId="588A2A14" w:rsidR="0078351A" w:rsidRDefault="0078351A" w:rsidP="0078351A">
      <w:pPr>
        <w:pStyle w:val="BodyAA"/>
        <w:spacing w:before="240" w:after="120"/>
        <w:jc w:val="center"/>
        <w:rPr>
          <w:sz w:val="22"/>
          <w:szCs w:val="22"/>
        </w:rPr>
      </w:pPr>
      <w:r>
        <w:rPr>
          <w:sz w:val="22"/>
          <w:szCs w:val="22"/>
        </w:rPr>
        <w:t>- ENDS -</w:t>
      </w:r>
    </w:p>
    <w:p w14:paraId="1B096C69" w14:textId="632533F2"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b/>
          <w:bCs/>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3C57216F" w14:textId="4A237B2B" w:rsidR="00A37553" w:rsidRDefault="00A37553" w:rsidP="00A27906">
      <w:pPr>
        <w:pStyle w:val="AboutheadingWorldline"/>
        <w:spacing w:after="0" w:line="276" w:lineRule="auto"/>
        <w:contextualSpacing/>
        <w:jc w:val="both"/>
        <w:rPr>
          <w:noProof/>
          <w:sz w:val="20"/>
          <w:szCs w:val="24"/>
        </w:rPr>
      </w:pPr>
    </w:p>
    <w:p w14:paraId="18C814FB" w14:textId="1256DC60" w:rsidR="00CE1623" w:rsidRPr="00D37E2E" w:rsidRDefault="00CE1623" w:rsidP="00CE1623">
      <w:pPr>
        <w:pStyle w:val="BodytextWorldline"/>
        <w:rPr>
          <w:lang w:val="en-US"/>
        </w:rPr>
      </w:pPr>
      <w:r>
        <w:rPr>
          <w:lang w:val="en-US"/>
        </w:rPr>
        <w:t xml:space="preserve">For more information, contact: </w:t>
      </w:r>
    </w:p>
    <w:p w14:paraId="4ED9B10E" w14:textId="77777777" w:rsidR="00CE1623" w:rsidRPr="00117867" w:rsidRDefault="00CE1623" w:rsidP="00CE162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106A580E" w14:textId="77777777" w:rsidR="00CE1623" w:rsidRPr="00A37553" w:rsidRDefault="00CE1623" w:rsidP="00CE1623">
      <w:pPr>
        <w:pStyle w:val="WorldlineBodyCopy"/>
        <w:rPr>
          <w:rStyle w:val="Hyperlink"/>
          <w:sz w:val="22"/>
          <w:lang w:val="de-AT"/>
        </w:rPr>
      </w:pPr>
      <w:r w:rsidRPr="001E0C14">
        <w:rPr>
          <w:sz w:val="22"/>
          <w:lang w:val="de-AT"/>
        </w:rPr>
        <w:t xml:space="preserve">E </w:t>
      </w:r>
      <w:hyperlink r:id="rId12" w:history="1">
        <w:r w:rsidRPr="001E0C14">
          <w:rPr>
            <w:rStyle w:val="Hyperlink"/>
            <w:sz w:val="22"/>
            <w:lang w:val="de-AT"/>
          </w:rPr>
          <w:t>brendan.boughen@paymark.co.nz</w:t>
        </w:r>
      </w:hyperlink>
      <w:r w:rsidRPr="00A37553">
        <w:rPr>
          <w:rStyle w:val="Hyperlink"/>
          <w:sz w:val="22"/>
          <w:lang w:val="de-AT"/>
        </w:rPr>
        <w:t xml:space="preserve"> </w:t>
      </w:r>
    </w:p>
    <w:p w14:paraId="67D4D9DA" w14:textId="6BB66FFC" w:rsidR="00CE1623" w:rsidRDefault="00CE1623" w:rsidP="00CE1623">
      <w:pPr>
        <w:pStyle w:val="AbouttextWorldline"/>
      </w:pPr>
    </w:p>
    <w:p w14:paraId="623D5068" w14:textId="4131EB5C" w:rsidR="00A37553" w:rsidRDefault="00A37553" w:rsidP="00A27906">
      <w:pPr>
        <w:pStyle w:val="AboutheadingWorldline"/>
        <w:spacing w:after="0" w:line="276" w:lineRule="auto"/>
        <w:contextualSpacing/>
        <w:jc w:val="both"/>
        <w:rPr>
          <w:noProof/>
          <w:sz w:val="20"/>
          <w:szCs w:val="24"/>
        </w:rPr>
      </w:pPr>
      <w:r>
        <w:rPr>
          <w:noProof/>
          <w:sz w:val="20"/>
          <w:szCs w:val="24"/>
        </w:rPr>
        <w:t>ABOUT WORLDLINE IN NEW ZEALAND</w:t>
      </w:r>
    </w:p>
    <w:p w14:paraId="6E5ED466" w14:textId="7D9BF530" w:rsidR="00A37553" w:rsidRDefault="00A37553" w:rsidP="00A37553">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 xml:space="preserve">business insights, Worldline is here to help with technology backed by experience. </w:t>
      </w:r>
      <w:hyperlink r:id="rId13" w:history="1">
        <w:r w:rsidRPr="001E0C14">
          <w:rPr>
            <w:rStyle w:val="Hyperlink0"/>
            <w:color w:val="0072F0"/>
          </w:rPr>
          <w:t>www.paymark.co.nz</w:t>
        </w:r>
      </w:hyperlink>
      <w:r>
        <w:rPr>
          <w:color w:val="0072F0"/>
        </w:rPr>
        <w:t xml:space="preserve"> </w:t>
      </w:r>
    </w:p>
    <w:p w14:paraId="4474396F" w14:textId="77777777" w:rsidR="00A37553" w:rsidRDefault="00A37553" w:rsidP="00A27906">
      <w:pPr>
        <w:pStyle w:val="AboutheadingWorldline"/>
        <w:spacing w:after="0" w:line="276" w:lineRule="auto"/>
        <w:contextualSpacing/>
        <w:jc w:val="both"/>
        <w:rPr>
          <w:noProof/>
          <w:sz w:val="20"/>
          <w:szCs w:val="24"/>
        </w:rPr>
      </w:pPr>
    </w:p>
    <w:p w14:paraId="70B2E397" w14:textId="6542884F" w:rsidR="00A27906" w:rsidRPr="008C2A8A" w:rsidRDefault="00A27906" w:rsidP="00A27906">
      <w:pPr>
        <w:pStyle w:val="AboutheadingWorldline"/>
        <w:spacing w:after="0" w:line="276" w:lineRule="auto"/>
        <w:contextualSpacing/>
        <w:jc w:val="both"/>
        <w:rPr>
          <w:noProof/>
          <w:sz w:val="20"/>
          <w:szCs w:val="24"/>
        </w:rPr>
      </w:pPr>
      <w:r w:rsidRPr="008C2A8A">
        <w:rPr>
          <w:noProof/>
          <w:sz w:val="20"/>
          <w:szCs w:val="24"/>
        </w:rPr>
        <w:t>About Worldline</w:t>
      </w:r>
    </w:p>
    <w:p w14:paraId="19D1FE96" w14:textId="562C66C7" w:rsidR="00A27906" w:rsidRDefault="00A27906" w:rsidP="00A27906">
      <w:pPr>
        <w:pStyle w:val="BodytextWorldline"/>
        <w:spacing w:after="0" w:line="276" w:lineRule="auto"/>
        <w:contextualSpacing/>
        <w:jc w:val="both"/>
        <w:rPr>
          <w:sz w:val="20"/>
          <w:szCs w:val="24"/>
        </w:rPr>
      </w:pPr>
      <w:r w:rsidRPr="008C2A8A">
        <w:rPr>
          <w:sz w:val="20"/>
          <w:szCs w:val="24"/>
        </w:rPr>
        <w:t xml:space="preserve">Worldline [Euronext: WLN] is the European leader in the payments and transactional services industry and #4 player worldwide. With its global reach and its commitment to innovation, Worldline is the technology partner of choice for merchants, </w:t>
      </w:r>
      <w:proofErr w:type="gramStart"/>
      <w:r w:rsidRPr="008C2A8A">
        <w:rPr>
          <w:sz w:val="20"/>
          <w:szCs w:val="24"/>
        </w:rPr>
        <w:t>banks</w:t>
      </w:r>
      <w:proofErr w:type="gramEnd"/>
      <w:r w:rsidRPr="008C2A8A">
        <w:rPr>
          <w:sz w:val="20"/>
          <w:szCs w:val="24"/>
        </w:rPr>
        <w:t xml:space="preserve"> and third-party acquirers as well as public transport operators, government agencies and industrial companies in all sectors. Powered by over 20,000 employees in more than 50 countries, Worldline provides its clients with sustainable, </w:t>
      </w:r>
      <w:proofErr w:type="gramStart"/>
      <w:r w:rsidRPr="008C2A8A">
        <w:rPr>
          <w:sz w:val="20"/>
          <w:szCs w:val="24"/>
        </w:rPr>
        <w:t>trusted</w:t>
      </w:r>
      <w:proofErr w:type="gramEnd"/>
      <w:r w:rsidRPr="008C2A8A">
        <w:rPr>
          <w:sz w:val="20"/>
          <w:szCs w:val="24"/>
        </w:rPr>
        <w:t xml:space="preserve"> and secure solutions across the payment value chain, fostering their business growth wherever they are. Services offered by Worldline in the areas of Merchant Services; Terminals, Solutions &amp; Services; Financial Services and Mobility &amp; e-Transactional Services include domestic and cross-border commercial acquiring, both in-store and online, </w:t>
      </w:r>
      <w:proofErr w:type="gramStart"/>
      <w:r w:rsidRPr="008C2A8A">
        <w:rPr>
          <w:sz w:val="20"/>
          <w:szCs w:val="24"/>
        </w:rPr>
        <w:t>highly-secure</w:t>
      </w:r>
      <w:proofErr w:type="gramEnd"/>
      <w:r w:rsidRPr="008C2A8A">
        <w:rPr>
          <w:sz w:val="20"/>
          <w:szCs w:val="24"/>
        </w:rPr>
        <w:t xml:space="preserve"> payment transaction processing, a broad portfolio of payment terminals as well as e-ticketing and digital services in the industrial environment. In 2020 Worldline generated a proforma revenue of 4.8 billion euros. worldline.com </w:t>
      </w:r>
    </w:p>
    <w:p w14:paraId="006FBCE9" w14:textId="59AED73D" w:rsidR="008359A9" w:rsidRDefault="008359A9" w:rsidP="00A27906">
      <w:pPr>
        <w:pStyle w:val="BodytextWorldline"/>
        <w:spacing w:after="0" w:line="276" w:lineRule="auto"/>
        <w:contextualSpacing/>
        <w:jc w:val="both"/>
        <w:rPr>
          <w:sz w:val="20"/>
          <w:szCs w:val="24"/>
        </w:rPr>
      </w:pPr>
    </w:p>
    <w:p w14:paraId="23841987" w14:textId="77777777" w:rsidR="008359A9" w:rsidRPr="008C2A8A" w:rsidRDefault="008359A9" w:rsidP="00A27906">
      <w:pPr>
        <w:pStyle w:val="BodytextWorldline"/>
        <w:spacing w:after="0" w:line="276" w:lineRule="auto"/>
        <w:contextualSpacing/>
        <w:jc w:val="both"/>
        <w:rPr>
          <w:sz w:val="20"/>
          <w:szCs w:val="24"/>
        </w:rPr>
      </w:pPr>
    </w:p>
    <w:p w14:paraId="010B3E9E" w14:textId="7C720DA3" w:rsidR="005F32EE" w:rsidRPr="00117867" w:rsidRDefault="00A27906" w:rsidP="00C83CB0">
      <w:pPr>
        <w:pStyle w:val="AboutheadingWorldline"/>
        <w:rPr>
          <w:lang w:val="en-US"/>
        </w:rPr>
      </w:pPr>
      <w:r w:rsidRPr="00117867">
        <w:rPr>
          <w:lang w:val="en-US"/>
        </w:rPr>
        <w:t>PRESS CONTACT</w:t>
      </w:r>
      <w:r w:rsidR="00A37553" w:rsidRPr="00117867">
        <w:rPr>
          <w:lang w:val="en-US"/>
        </w:rPr>
        <w:t>s</w:t>
      </w:r>
    </w:p>
    <w:p w14:paraId="3E822F56" w14:textId="67F2EBC9" w:rsidR="00A37553" w:rsidRDefault="00A37553" w:rsidP="00A37553">
      <w:pPr>
        <w:pStyle w:val="AbouttextWorldline"/>
        <w:rPr>
          <w:lang w:val="en-US"/>
        </w:rPr>
      </w:pPr>
    </w:p>
    <w:p w14:paraId="276DE2C1" w14:textId="717161D1" w:rsidR="0089145D" w:rsidRPr="001E0C14" w:rsidRDefault="0089145D" w:rsidP="0089145D">
      <w:pPr>
        <w:pStyle w:val="BodytextwithoutwhitespaceWorldline"/>
        <w:keepNext/>
        <w:keepLines/>
        <w:rPr>
          <w:b/>
          <w:noProof/>
          <w:color w:val="46BEAA" w:themeColor="accent1"/>
          <w:lang w:val="de-AT"/>
        </w:rPr>
      </w:pPr>
      <w:r w:rsidRPr="001E0C14">
        <w:rPr>
          <w:b/>
          <w:noProof/>
          <w:color w:val="46BEAA" w:themeColor="accent1"/>
          <w:lang w:val="de-AT"/>
        </w:rPr>
        <w:t>Hélène Carlander</w:t>
      </w:r>
    </w:p>
    <w:p w14:paraId="3DA0D829" w14:textId="77777777" w:rsidR="0089145D" w:rsidRPr="001E0C14" w:rsidRDefault="0089145D" w:rsidP="0089145D">
      <w:pPr>
        <w:pStyle w:val="BodytextwithoutwhitespaceWorldline"/>
        <w:keepNext/>
        <w:keepLines/>
        <w:rPr>
          <w:lang w:val="de-AT"/>
        </w:rPr>
      </w:pPr>
      <w:r w:rsidRPr="001E0C14">
        <w:rPr>
          <w:lang w:val="de-AT"/>
        </w:rPr>
        <w:t>T +33 (0)7 72 25 96 04</w:t>
      </w:r>
    </w:p>
    <w:p w14:paraId="5E917E43" w14:textId="77777777" w:rsidR="008F1181" w:rsidRPr="001E0C14" w:rsidRDefault="0089145D" w:rsidP="0089145D">
      <w:pPr>
        <w:pStyle w:val="BodytextWorldline"/>
        <w:keepNext/>
        <w:keepLines/>
        <w:rPr>
          <w:rStyle w:val="Hyperlink"/>
          <w:lang w:val="de-AT"/>
        </w:rPr>
      </w:pPr>
      <w:r w:rsidRPr="001E0C14">
        <w:rPr>
          <w:lang w:val="de-AT"/>
        </w:rPr>
        <w:t xml:space="preserve">E </w:t>
      </w:r>
      <w:hyperlink r:id="rId14" w:history="1">
        <w:r w:rsidRPr="001E0C14">
          <w:rPr>
            <w:rStyle w:val="Hyperlink"/>
            <w:lang w:val="de-AT"/>
          </w:rPr>
          <w:t>helene.carlander@worldline.com</w:t>
        </w:r>
      </w:hyperlink>
    </w:p>
    <w:p w14:paraId="6084E3F4" w14:textId="16F419D7" w:rsidR="00117867" w:rsidRDefault="00A37553" w:rsidP="003B0887">
      <w:pPr>
        <w:pStyle w:val="WorldlineBodyCopy"/>
        <w:spacing w:after="0"/>
        <w:rPr>
          <w:b/>
          <w:noProof/>
          <w:color w:val="46BEAA" w:themeColor="accent1"/>
          <w:sz w:val="22"/>
          <w:lang w:val="fr-FR"/>
        </w:rPr>
      </w:pPr>
      <w:r w:rsidRPr="00602856">
        <w:rPr>
          <w:b/>
          <w:caps/>
          <w:sz w:val="19"/>
          <w:lang w:val="fr-FR"/>
        </w:rPr>
        <w:t>Investor</w:t>
      </w:r>
      <w:r w:rsidR="00D37E2E">
        <w:rPr>
          <w:b/>
          <w:caps/>
          <w:sz w:val="19"/>
          <w:lang w:val="fr-FR"/>
        </w:rPr>
        <w:t>s</w:t>
      </w:r>
      <w:r w:rsidRPr="00602856">
        <w:rPr>
          <w:b/>
          <w:caps/>
          <w:sz w:val="19"/>
          <w:lang w:val="fr-FR"/>
        </w:rPr>
        <w:t xml:space="preserve"> Relations</w:t>
      </w:r>
      <w:r w:rsidRPr="003B0887">
        <w:rPr>
          <w:sz w:val="22"/>
          <w:lang w:val="fr-FR"/>
        </w:rPr>
        <w:br/>
      </w:r>
    </w:p>
    <w:p w14:paraId="63622E49" w14:textId="1A9EFE0C" w:rsidR="003B0887" w:rsidRDefault="00A37553" w:rsidP="003B0887">
      <w:pPr>
        <w:pStyle w:val="WorldlineBodyCopy"/>
        <w:spacing w:after="0"/>
        <w:rPr>
          <w:sz w:val="22"/>
          <w:lang w:val="fr-FR"/>
        </w:rPr>
      </w:pPr>
      <w:r w:rsidRPr="003B0887">
        <w:rPr>
          <w:b/>
          <w:noProof/>
          <w:color w:val="46BEAA" w:themeColor="accent1"/>
          <w:sz w:val="22"/>
          <w:lang w:val="fr-FR"/>
        </w:rPr>
        <w:t>Laurent Marie</w:t>
      </w:r>
      <w:r w:rsidRPr="003B0887">
        <w:rPr>
          <w:b/>
          <w:noProof/>
          <w:color w:val="46BEAA" w:themeColor="accent1"/>
          <w:sz w:val="22"/>
          <w:lang w:val="fr-FR"/>
        </w:rPr>
        <w:br/>
      </w:r>
      <w:r w:rsidR="003B0887" w:rsidRPr="003B0887">
        <w:rPr>
          <w:sz w:val="22"/>
          <w:lang w:val="fr-FR"/>
        </w:rPr>
        <w:t xml:space="preserve">T : </w:t>
      </w:r>
      <w:r w:rsidRPr="003B0887">
        <w:rPr>
          <w:sz w:val="22"/>
          <w:lang w:val="fr-FR"/>
        </w:rPr>
        <w:t>+33 (0)1 58 01 83 24</w:t>
      </w:r>
    </w:p>
    <w:p w14:paraId="023BDBE2" w14:textId="2D77E5F6" w:rsidR="00A37553" w:rsidRPr="00602856" w:rsidRDefault="003B0887" w:rsidP="00A37553">
      <w:pPr>
        <w:pStyle w:val="WorldlineBodyCopy"/>
        <w:rPr>
          <w:rStyle w:val="Hyperlink"/>
          <w:sz w:val="22"/>
          <w:lang w:val="fr-FR"/>
        </w:rPr>
      </w:pPr>
      <w:r w:rsidRPr="00602856">
        <w:rPr>
          <w:sz w:val="22"/>
          <w:lang w:val="fr-FR"/>
        </w:rPr>
        <w:t xml:space="preserve">E : </w:t>
      </w:r>
      <w:hyperlink r:id="rId15" w:history="1">
        <w:r w:rsidR="00A37553" w:rsidRPr="00602856">
          <w:rPr>
            <w:rStyle w:val="Hyperlink"/>
            <w:sz w:val="22"/>
            <w:lang w:val="fr-FR"/>
          </w:rPr>
          <w:t>laurent.marie@worldline.com</w:t>
        </w:r>
      </w:hyperlink>
    </w:p>
    <w:p w14:paraId="54DB759D" w14:textId="77777777" w:rsidR="00A37553" w:rsidRPr="00602856" w:rsidRDefault="00A37553" w:rsidP="006B78A5">
      <w:pPr>
        <w:pStyle w:val="AboutheadingWorldline"/>
        <w:rPr>
          <w:lang w:val="fr-FR"/>
        </w:rPr>
      </w:pPr>
    </w:p>
    <w:p w14:paraId="0EA5BEF0" w14:textId="45FB4D90" w:rsidR="00386123" w:rsidRPr="00602856" w:rsidRDefault="00A27906" w:rsidP="006B78A5">
      <w:pPr>
        <w:pStyle w:val="AboutheadingWorldline"/>
        <w:rPr>
          <w:lang w:val="fr-FR"/>
        </w:rPr>
      </w:pPr>
      <w:r w:rsidRPr="00602856">
        <w:rPr>
          <w:lang w:val="fr-FR"/>
        </w:rPr>
        <w:t>Follow us</w:t>
      </w:r>
    </w:p>
    <w:p w14:paraId="079AB490" w14:textId="175A11B7" w:rsidR="00A624B7" w:rsidRPr="003B0887" w:rsidRDefault="00B40759" w:rsidP="00A624B7">
      <w:pPr>
        <w:pStyle w:val="BodytextWorldline"/>
      </w:pPr>
      <w:r>
        <w:rPr>
          <w:noProof/>
          <w:lang w:val="nl-NL"/>
        </w:rPr>
        <w:drawing>
          <wp:inline distT="0" distB="0" distL="0" distR="0" wp14:anchorId="550DB4B4" wp14:editId="09DA46AB">
            <wp:extent cx="277200" cy="277200"/>
            <wp:effectExtent l="0" t="0" r="8890" b="8890"/>
            <wp:docPr id="10" name="E1912121702JU Icoon Blog v2.em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15D5C978" wp14:editId="459EAEAD">
            <wp:extent cx="277200" cy="277200"/>
            <wp:effectExtent l="0" t="0" r="8890" b="8890"/>
            <wp:docPr id="11" name="E1912121703JU Icoon Twitter v4.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739FF185" wp14:editId="5A0170E1">
            <wp:extent cx="277200" cy="277200"/>
            <wp:effectExtent l="0" t="0" r="8890" b="8890"/>
            <wp:docPr id="12" name="E1912121703JU Icoon LinkedIn v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0454416E" wp14:editId="2F5EDCB3">
            <wp:extent cx="277200" cy="277200"/>
            <wp:effectExtent l="0" t="0" r="8890" b="8890"/>
            <wp:docPr id="5" name="E1912121703JU Icoon Facebook v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65457A4B" wp14:editId="35718316">
            <wp:extent cx="277200" cy="277200"/>
            <wp:effectExtent l="0" t="0" r="8890" b="8890"/>
            <wp:docPr id="20" name="E1912121702JU Icoon YT v4.em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5EBEB5C9" wp14:editId="5550D535">
            <wp:extent cx="277200" cy="277200"/>
            <wp:effectExtent l="0" t="0" r="8890" b="8890"/>
            <wp:docPr id="21" name="E1912121702JU Icoon Insta v4.em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849C4" w:rsidRPr="003B0887">
        <w:t xml:space="preserve"> </w:t>
      </w:r>
    </w:p>
    <w:p w14:paraId="5B432033" w14:textId="77777777" w:rsidR="00BE436B" w:rsidRPr="00A27906" w:rsidRDefault="00BE436B" w:rsidP="00A624B7">
      <w:pPr>
        <w:pStyle w:val="BodytextWorldline"/>
        <w:rPr>
          <w:lang w:val="fr-FR"/>
        </w:rPr>
      </w:pPr>
    </w:p>
    <w:sectPr w:rsidR="00BE436B" w:rsidRPr="00A27906" w:rsidSect="00C164B8">
      <w:headerReference w:type="first" r:id="rId28"/>
      <w:pgSz w:w="11906" w:h="16838" w:code="9"/>
      <w:pgMar w:top="2127"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261" w14:textId="77777777" w:rsidR="00413141" w:rsidRPr="00A1281B" w:rsidRDefault="00413141" w:rsidP="00A1281B">
      <w:pPr>
        <w:pStyle w:val="Footer"/>
      </w:pPr>
    </w:p>
  </w:endnote>
  <w:endnote w:type="continuationSeparator" w:id="0">
    <w:p w14:paraId="7ADAB705" w14:textId="77777777" w:rsidR="00413141" w:rsidRPr="00A1281B" w:rsidRDefault="00413141"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048" w14:textId="77777777" w:rsidR="00413141" w:rsidRPr="00A1281B" w:rsidRDefault="00413141" w:rsidP="00A1281B">
      <w:pPr>
        <w:pStyle w:val="Footer"/>
      </w:pPr>
    </w:p>
  </w:footnote>
  <w:footnote w:type="continuationSeparator" w:id="0">
    <w:p w14:paraId="53A9B9CE" w14:textId="77777777" w:rsidR="00413141" w:rsidRPr="00A1281B" w:rsidRDefault="00413141"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4"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343252" id="TeVerwijderenShape_1"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85A33E8"/>
    <w:multiLevelType w:val="multilevel"/>
    <w:tmpl w:val="4B30069E"/>
    <w:numStyleLink w:val="AnnexnumberingWorldline"/>
  </w:abstractNum>
  <w:abstractNum w:abstractNumId="24" w15:restartNumberingAfterBreak="0">
    <w:nsid w:val="2DB40624"/>
    <w:multiLevelType w:val="multilevel"/>
    <w:tmpl w:val="4D6EFB24"/>
    <w:numStyleLink w:val="ListnumbercoloredWorldline"/>
  </w:abstractNum>
  <w:abstractNum w:abstractNumId="25"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8"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2" w15:restartNumberingAfterBreak="0">
    <w:nsid w:val="59334B73"/>
    <w:multiLevelType w:val="multilevel"/>
    <w:tmpl w:val="AE800798"/>
    <w:numStyleLink w:val="HeadingnumberingWorldline"/>
  </w:abstractNum>
  <w:abstractNum w:abstractNumId="33"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4" w15:restartNumberingAfterBreak="0">
    <w:nsid w:val="5C6859E2"/>
    <w:multiLevelType w:val="multilevel"/>
    <w:tmpl w:val="29B687AE"/>
    <w:numStyleLink w:val="ListWorldline"/>
  </w:abstractNum>
  <w:abstractNum w:abstractNumId="35"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6"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28"/>
  </w:num>
  <w:num w:numId="2" w16cid:durableId="479880156">
    <w:abstractNumId w:val="29"/>
  </w:num>
  <w:num w:numId="3" w16cid:durableId="1665081955">
    <w:abstractNumId w:val="17"/>
  </w:num>
  <w:num w:numId="4" w16cid:durableId="1023095243">
    <w:abstractNumId w:val="16"/>
  </w:num>
  <w:num w:numId="5" w16cid:durableId="346446738">
    <w:abstractNumId w:val="27"/>
  </w:num>
  <w:num w:numId="6" w16cid:durableId="1528983723">
    <w:abstractNumId w:val="12"/>
  </w:num>
  <w:num w:numId="7" w16cid:durableId="820929604">
    <w:abstractNumId w:val="14"/>
  </w:num>
  <w:num w:numId="8" w16cid:durableId="875628956">
    <w:abstractNumId w:val="13"/>
  </w:num>
  <w:num w:numId="9" w16cid:durableId="2066023730">
    <w:abstractNumId w:val="35"/>
  </w:num>
  <w:num w:numId="10" w16cid:durableId="742604148">
    <w:abstractNumId w:val="31"/>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0"/>
  </w:num>
  <w:num w:numId="22" w16cid:durableId="1698265283">
    <w:abstractNumId w:val="23"/>
  </w:num>
  <w:num w:numId="23" w16cid:durableId="1771318733">
    <w:abstractNumId w:val="32"/>
  </w:num>
  <w:num w:numId="24" w16cid:durableId="1686055377">
    <w:abstractNumId w:val="25"/>
  </w:num>
  <w:num w:numId="25" w16cid:durableId="34354925">
    <w:abstractNumId w:val="33"/>
  </w:num>
  <w:num w:numId="26" w16cid:durableId="632830594">
    <w:abstractNumId w:val="12"/>
  </w:num>
  <w:num w:numId="27" w16cid:durableId="704599796">
    <w:abstractNumId w:val="34"/>
  </w:num>
  <w:num w:numId="28" w16cid:durableId="1722829852">
    <w:abstractNumId w:val="13"/>
  </w:num>
  <w:num w:numId="29" w16cid:durableId="752704304">
    <w:abstractNumId w:val="15"/>
  </w:num>
  <w:num w:numId="30" w16cid:durableId="1954362302">
    <w:abstractNumId w:val="11"/>
  </w:num>
  <w:num w:numId="31" w16cid:durableId="1688748498">
    <w:abstractNumId w:val="22"/>
  </w:num>
  <w:num w:numId="32" w16cid:durableId="140118287">
    <w:abstractNumId w:val="15"/>
  </w:num>
  <w:num w:numId="33" w16cid:durableId="593318956">
    <w:abstractNumId w:val="22"/>
  </w:num>
  <w:num w:numId="34" w16cid:durableId="1207984266">
    <w:abstractNumId w:val="24"/>
  </w:num>
  <w:num w:numId="35" w16cid:durableId="838929264">
    <w:abstractNumId w:val="37"/>
  </w:num>
  <w:num w:numId="36" w16cid:durableId="1356426320">
    <w:abstractNumId w:val="30"/>
  </w:num>
  <w:num w:numId="37" w16cid:durableId="497771364">
    <w:abstractNumId w:val="36"/>
  </w:num>
  <w:num w:numId="38" w16cid:durableId="1327246163">
    <w:abstractNumId w:val="21"/>
  </w:num>
  <w:num w:numId="39" w16cid:durableId="1220244711">
    <w:abstractNumId w:val="18"/>
  </w:num>
  <w:num w:numId="40" w16cid:durableId="1531187679">
    <w:abstractNumId w:val="10"/>
  </w:num>
  <w:num w:numId="41" w16cid:durableId="1297881079">
    <w:abstractNumId w:val="19"/>
  </w:num>
  <w:num w:numId="42" w16cid:durableId="93625680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663D"/>
    <w:rsid w:val="00006723"/>
    <w:rsid w:val="0001062A"/>
    <w:rsid w:val="00010D95"/>
    <w:rsid w:val="00011BFA"/>
    <w:rsid w:val="00013D63"/>
    <w:rsid w:val="0001461A"/>
    <w:rsid w:val="00014717"/>
    <w:rsid w:val="00015339"/>
    <w:rsid w:val="00015687"/>
    <w:rsid w:val="00021EDA"/>
    <w:rsid w:val="00022269"/>
    <w:rsid w:val="000224C9"/>
    <w:rsid w:val="000241E7"/>
    <w:rsid w:val="00024D1A"/>
    <w:rsid w:val="000251B2"/>
    <w:rsid w:val="000304CF"/>
    <w:rsid w:val="00030F21"/>
    <w:rsid w:val="00033C5F"/>
    <w:rsid w:val="00033E91"/>
    <w:rsid w:val="00033F83"/>
    <w:rsid w:val="000351EC"/>
    <w:rsid w:val="00035204"/>
    <w:rsid w:val="00035232"/>
    <w:rsid w:val="000360A2"/>
    <w:rsid w:val="00036BB6"/>
    <w:rsid w:val="00036BB8"/>
    <w:rsid w:val="000374DD"/>
    <w:rsid w:val="00040EA5"/>
    <w:rsid w:val="000418EF"/>
    <w:rsid w:val="00043D20"/>
    <w:rsid w:val="00044E3A"/>
    <w:rsid w:val="00047511"/>
    <w:rsid w:val="0005120A"/>
    <w:rsid w:val="0005205D"/>
    <w:rsid w:val="00052FF4"/>
    <w:rsid w:val="0005327A"/>
    <w:rsid w:val="00053B17"/>
    <w:rsid w:val="00053C85"/>
    <w:rsid w:val="00053E43"/>
    <w:rsid w:val="000540E7"/>
    <w:rsid w:val="0005430B"/>
    <w:rsid w:val="00055708"/>
    <w:rsid w:val="00055F74"/>
    <w:rsid w:val="0005610E"/>
    <w:rsid w:val="000565AD"/>
    <w:rsid w:val="00060CA3"/>
    <w:rsid w:val="00060D92"/>
    <w:rsid w:val="000634AE"/>
    <w:rsid w:val="00063851"/>
    <w:rsid w:val="00063935"/>
    <w:rsid w:val="000639DF"/>
    <w:rsid w:val="00064592"/>
    <w:rsid w:val="00064736"/>
    <w:rsid w:val="0006509B"/>
    <w:rsid w:val="0006732A"/>
    <w:rsid w:val="00070B85"/>
    <w:rsid w:val="00070C13"/>
    <w:rsid w:val="000720A2"/>
    <w:rsid w:val="0007232F"/>
    <w:rsid w:val="000732F4"/>
    <w:rsid w:val="00073913"/>
    <w:rsid w:val="00074D07"/>
    <w:rsid w:val="00074DAC"/>
    <w:rsid w:val="00074FB4"/>
    <w:rsid w:val="00075A62"/>
    <w:rsid w:val="00076C3C"/>
    <w:rsid w:val="00077575"/>
    <w:rsid w:val="00077C07"/>
    <w:rsid w:val="00080780"/>
    <w:rsid w:val="00082809"/>
    <w:rsid w:val="00085F93"/>
    <w:rsid w:val="00086E73"/>
    <w:rsid w:val="00090B26"/>
    <w:rsid w:val="00091142"/>
    <w:rsid w:val="00093B09"/>
    <w:rsid w:val="000953A0"/>
    <w:rsid w:val="0009575E"/>
    <w:rsid w:val="00096409"/>
    <w:rsid w:val="0009657F"/>
    <w:rsid w:val="00096930"/>
    <w:rsid w:val="0009698A"/>
    <w:rsid w:val="000A112F"/>
    <w:rsid w:val="000A1B78"/>
    <w:rsid w:val="000A2014"/>
    <w:rsid w:val="000A338D"/>
    <w:rsid w:val="000A3D96"/>
    <w:rsid w:val="000A5E4C"/>
    <w:rsid w:val="000A7516"/>
    <w:rsid w:val="000B2478"/>
    <w:rsid w:val="000B25BE"/>
    <w:rsid w:val="000B2835"/>
    <w:rsid w:val="000B3B7D"/>
    <w:rsid w:val="000B3C59"/>
    <w:rsid w:val="000B4AC3"/>
    <w:rsid w:val="000B7B86"/>
    <w:rsid w:val="000C18EE"/>
    <w:rsid w:val="000C1A1A"/>
    <w:rsid w:val="000C21A5"/>
    <w:rsid w:val="000C280D"/>
    <w:rsid w:val="000C4C18"/>
    <w:rsid w:val="000C62A3"/>
    <w:rsid w:val="000D0FD3"/>
    <w:rsid w:val="000D2333"/>
    <w:rsid w:val="000D4554"/>
    <w:rsid w:val="000D5303"/>
    <w:rsid w:val="000D5434"/>
    <w:rsid w:val="000D59E7"/>
    <w:rsid w:val="000D5ABA"/>
    <w:rsid w:val="000D6A6F"/>
    <w:rsid w:val="000D6AB7"/>
    <w:rsid w:val="000D7923"/>
    <w:rsid w:val="000D7989"/>
    <w:rsid w:val="000E0164"/>
    <w:rsid w:val="000E1BD6"/>
    <w:rsid w:val="000E281F"/>
    <w:rsid w:val="000E413B"/>
    <w:rsid w:val="000E4C90"/>
    <w:rsid w:val="000E55A1"/>
    <w:rsid w:val="000E634E"/>
    <w:rsid w:val="000E6E43"/>
    <w:rsid w:val="000E7B29"/>
    <w:rsid w:val="000F0088"/>
    <w:rsid w:val="000F0453"/>
    <w:rsid w:val="000F0A69"/>
    <w:rsid w:val="000F11F1"/>
    <w:rsid w:val="000F140F"/>
    <w:rsid w:val="000F1D70"/>
    <w:rsid w:val="000F213A"/>
    <w:rsid w:val="000F215E"/>
    <w:rsid w:val="000F44C3"/>
    <w:rsid w:val="000F4C23"/>
    <w:rsid w:val="000F534E"/>
    <w:rsid w:val="000F59B8"/>
    <w:rsid w:val="000F5FA0"/>
    <w:rsid w:val="000F6F92"/>
    <w:rsid w:val="0010103A"/>
    <w:rsid w:val="00101493"/>
    <w:rsid w:val="00101CC4"/>
    <w:rsid w:val="00102774"/>
    <w:rsid w:val="00102A0A"/>
    <w:rsid w:val="00104E2B"/>
    <w:rsid w:val="00106301"/>
    <w:rsid w:val="00106503"/>
    <w:rsid w:val="00106601"/>
    <w:rsid w:val="00107A63"/>
    <w:rsid w:val="001104B2"/>
    <w:rsid w:val="00110995"/>
    <w:rsid w:val="00110A9F"/>
    <w:rsid w:val="00110C3C"/>
    <w:rsid w:val="00110DF7"/>
    <w:rsid w:val="00111EFF"/>
    <w:rsid w:val="0011608C"/>
    <w:rsid w:val="001170AE"/>
    <w:rsid w:val="00117867"/>
    <w:rsid w:val="00117A89"/>
    <w:rsid w:val="00117AD4"/>
    <w:rsid w:val="00120A5A"/>
    <w:rsid w:val="0012181E"/>
    <w:rsid w:val="001222A9"/>
    <w:rsid w:val="00122DED"/>
    <w:rsid w:val="00123745"/>
    <w:rsid w:val="001260A2"/>
    <w:rsid w:val="00126B65"/>
    <w:rsid w:val="001271E9"/>
    <w:rsid w:val="00132265"/>
    <w:rsid w:val="00132626"/>
    <w:rsid w:val="00133373"/>
    <w:rsid w:val="001338E2"/>
    <w:rsid w:val="00133BBE"/>
    <w:rsid w:val="00133CF0"/>
    <w:rsid w:val="00133F35"/>
    <w:rsid w:val="001342E0"/>
    <w:rsid w:val="00135E7B"/>
    <w:rsid w:val="00137CBB"/>
    <w:rsid w:val="00141CED"/>
    <w:rsid w:val="00142CCC"/>
    <w:rsid w:val="001442BD"/>
    <w:rsid w:val="0014472C"/>
    <w:rsid w:val="00144A76"/>
    <w:rsid w:val="00144E14"/>
    <w:rsid w:val="00145B8E"/>
    <w:rsid w:val="0014640F"/>
    <w:rsid w:val="001473C8"/>
    <w:rsid w:val="0015099C"/>
    <w:rsid w:val="0015197D"/>
    <w:rsid w:val="0015455D"/>
    <w:rsid w:val="001561BC"/>
    <w:rsid w:val="00156606"/>
    <w:rsid w:val="001579D8"/>
    <w:rsid w:val="00161EBE"/>
    <w:rsid w:val="00162D8B"/>
    <w:rsid w:val="0016351C"/>
    <w:rsid w:val="00165D6D"/>
    <w:rsid w:val="001660AD"/>
    <w:rsid w:val="00166477"/>
    <w:rsid w:val="00166BA8"/>
    <w:rsid w:val="00167ABE"/>
    <w:rsid w:val="001708EB"/>
    <w:rsid w:val="00171F73"/>
    <w:rsid w:val="00175D1E"/>
    <w:rsid w:val="00180AEB"/>
    <w:rsid w:val="001838C5"/>
    <w:rsid w:val="00184ADA"/>
    <w:rsid w:val="00185202"/>
    <w:rsid w:val="00186D05"/>
    <w:rsid w:val="00186EA6"/>
    <w:rsid w:val="00187CEB"/>
    <w:rsid w:val="00192BD5"/>
    <w:rsid w:val="00193313"/>
    <w:rsid w:val="00195E52"/>
    <w:rsid w:val="00195E96"/>
    <w:rsid w:val="00197100"/>
    <w:rsid w:val="001A0386"/>
    <w:rsid w:val="001A048E"/>
    <w:rsid w:val="001A0F0B"/>
    <w:rsid w:val="001A29CB"/>
    <w:rsid w:val="001A2D62"/>
    <w:rsid w:val="001A3466"/>
    <w:rsid w:val="001A3587"/>
    <w:rsid w:val="001A3D74"/>
    <w:rsid w:val="001A41B7"/>
    <w:rsid w:val="001A423F"/>
    <w:rsid w:val="001A4BF9"/>
    <w:rsid w:val="001A5D3F"/>
    <w:rsid w:val="001A6A26"/>
    <w:rsid w:val="001A6BBF"/>
    <w:rsid w:val="001A7684"/>
    <w:rsid w:val="001A772C"/>
    <w:rsid w:val="001A7808"/>
    <w:rsid w:val="001A7E27"/>
    <w:rsid w:val="001B0E4A"/>
    <w:rsid w:val="001B1B37"/>
    <w:rsid w:val="001B3F25"/>
    <w:rsid w:val="001B4685"/>
    <w:rsid w:val="001B4C7E"/>
    <w:rsid w:val="001B5DE0"/>
    <w:rsid w:val="001B5F8C"/>
    <w:rsid w:val="001B6615"/>
    <w:rsid w:val="001C11BE"/>
    <w:rsid w:val="001C2722"/>
    <w:rsid w:val="001C2D97"/>
    <w:rsid w:val="001C494E"/>
    <w:rsid w:val="001C6573"/>
    <w:rsid w:val="001D2A06"/>
    <w:rsid w:val="001D4E78"/>
    <w:rsid w:val="001D592B"/>
    <w:rsid w:val="001D68AD"/>
    <w:rsid w:val="001D6ED5"/>
    <w:rsid w:val="001D70AF"/>
    <w:rsid w:val="001D7EE2"/>
    <w:rsid w:val="001E07BE"/>
    <w:rsid w:val="001E08F5"/>
    <w:rsid w:val="001E0C14"/>
    <w:rsid w:val="001E166C"/>
    <w:rsid w:val="001E1D22"/>
    <w:rsid w:val="001E2293"/>
    <w:rsid w:val="001E491A"/>
    <w:rsid w:val="001E4D61"/>
    <w:rsid w:val="001F00A5"/>
    <w:rsid w:val="001F25EB"/>
    <w:rsid w:val="001F3282"/>
    <w:rsid w:val="001F376F"/>
    <w:rsid w:val="001F407C"/>
    <w:rsid w:val="001F5B4F"/>
    <w:rsid w:val="001F789B"/>
    <w:rsid w:val="00200817"/>
    <w:rsid w:val="00201C6E"/>
    <w:rsid w:val="00201ED9"/>
    <w:rsid w:val="002030CD"/>
    <w:rsid w:val="0020548B"/>
    <w:rsid w:val="0020607F"/>
    <w:rsid w:val="002074B2"/>
    <w:rsid w:val="00207CBD"/>
    <w:rsid w:val="002101C8"/>
    <w:rsid w:val="0021047D"/>
    <w:rsid w:val="00210C27"/>
    <w:rsid w:val="00211A8E"/>
    <w:rsid w:val="002155ED"/>
    <w:rsid w:val="0021572A"/>
    <w:rsid w:val="0021654B"/>
    <w:rsid w:val="00220A9C"/>
    <w:rsid w:val="00222248"/>
    <w:rsid w:val="00222543"/>
    <w:rsid w:val="002225C2"/>
    <w:rsid w:val="00224CF5"/>
    <w:rsid w:val="00224DCD"/>
    <w:rsid w:val="00226533"/>
    <w:rsid w:val="00226CB6"/>
    <w:rsid w:val="002308A3"/>
    <w:rsid w:val="00230B64"/>
    <w:rsid w:val="00231580"/>
    <w:rsid w:val="002331E7"/>
    <w:rsid w:val="00233F72"/>
    <w:rsid w:val="00236058"/>
    <w:rsid w:val="002367DA"/>
    <w:rsid w:val="00236DE9"/>
    <w:rsid w:val="00237D0C"/>
    <w:rsid w:val="0024200E"/>
    <w:rsid w:val="00242226"/>
    <w:rsid w:val="00243424"/>
    <w:rsid w:val="002439D4"/>
    <w:rsid w:val="00246FAB"/>
    <w:rsid w:val="00247AF4"/>
    <w:rsid w:val="002518D2"/>
    <w:rsid w:val="00252868"/>
    <w:rsid w:val="0025295C"/>
    <w:rsid w:val="00252D22"/>
    <w:rsid w:val="002532B9"/>
    <w:rsid w:val="002544E7"/>
    <w:rsid w:val="00254B74"/>
    <w:rsid w:val="00255666"/>
    <w:rsid w:val="00257AA9"/>
    <w:rsid w:val="00261E2A"/>
    <w:rsid w:val="0026239E"/>
    <w:rsid w:val="00264E81"/>
    <w:rsid w:val="00265C83"/>
    <w:rsid w:val="002679E4"/>
    <w:rsid w:val="00267E33"/>
    <w:rsid w:val="00270CA5"/>
    <w:rsid w:val="0027233A"/>
    <w:rsid w:val="002751E9"/>
    <w:rsid w:val="002770E9"/>
    <w:rsid w:val="00281126"/>
    <w:rsid w:val="0028122E"/>
    <w:rsid w:val="00282456"/>
    <w:rsid w:val="00284E10"/>
    <w:rsid w:val="0028544C"/>
    <w:rsid w:val="002856B6"/>
    <w:rsid w:val="00285736"/>
    <w:rsid w:val="00285A13"/>
    <w:rsid w:val="00286914"/>
    <w:rsid w:val="00291131"/>
    <w:rsid w:val="00291AD4"/>
    <w:rsid w:val="00292092"/>
    <w:rsid w:val="00292B96"/>
    <w:rsid w:val="00293672"/>
    <w:rsid w:val="002944BE"/>
    <w:rsid w:val="00294542"/>
    <w:rsid w:val="00296B15"/>
    <w:rsid w:val="002A0C2D"/>
    <w:rsid w:val="002A1445"/>
    <w:rsid w:val="002A288F"/>
    <w:rsid w:val="002A33B5"/>
    <w:rsid w:val="002A3F20"/>
    <w:rsid w:val="002A4757"/>
    <w:rsid w:val="002A6391"/>
    <w:rsid w:val="002A7AD3"/>
    <w:rsid w:val="002B094A"/>
    <w:rsid w:val="002B1232"/>
    <w:rsid w:val="002B2998"/>
    <w:rsid w:val="002B334B"/>
    <w:rsid w:val="002B3392"/>
    <w:rsid w:val="002B34AC"/>
    <w:rsid w:val="002B44C0"/>
    <w:rsid w:val="002B64EE"/>
    <w:rsid w:val="002B7445"/>
    <w:rsid w:val="002B74D0"/>
    <w:rsid w:val="002B77EF"/>
    <w:rsid w:val="002C1073"/>
    <w:rsid w:val="002C1729"/>
    <w:rsid w:val="002C1F01"/>
    <w:rsid w:val="002C384A"/>
    <w:rsid w:val="002C3A5E"/>
    <w:rsid w:val="002C3C3D"/>
    <w:rsid w:val="002C3ECF"/>
    <w:rsid w:val="002C46FB"/>
    <w:rsid w:val="002C6C2E"/>
    <w:rsid w:val="002C78C4"/>
    <w:rsid w:val="002D0E88"/>
    <w:rsid w:val="002D3D58"/>
    <w:rsid w:val="002D418A"/>
    <w:rsid w:val="002D4737"/>
    <w:rsid w:val="002D4CEF"/>
    <w:rsid w:val="002D50C3"/>
    <w:rsid w:val="002D52B2"/>
    <w:rsid w:val="002D546B"/>
    <w:rsid w:val="002D6422"/>
    <w:rsid w:val="002D73F8"/>
    <w:rsid w:val="002E11CE"/>
    <w:rsid w:val="002E1C93"/>
    <w:rsid w:val="002E274E"/>
    <w:rsid w:val="002E57D3"/>
    <w:rsid w:val="002F26B7"/>
    <w:rsid w:val="002F2A80"/>
    <w:rsid w:val="002F2DE5"/>
    <w:rsid w:val="002F3592"/>
    <w:rsid w:val="002F7077"/>
    <w:rsid w:val="002F7388"/>
    <w:rsid w:val="002F74A3"/>
    <w:rsid w:val="002F7B77"/>
    <w:rsid w:val="002F7C3F"/>
    <w:rsid w:val="003000CC"/>
    <w:rsid w:val="00302156"/>
    <w:rsid w:val="00302F18"/>
    <w:rsid w:val="003040CD"/>
    <w:rsid w:val="00306441"/>
    <w:rsid w:val="00306791"/>
    <w:rsid w:val="003077B4"/>
    <w:rsid w:val="00307C34"/>
    <w:rsid w:val="003109D2"/>
    <w:rsid w:val="003116A8"/>
    <w:rsid w:val="00312690"/>
    <w:rsid w:val="00314A67"/>
    <w:rsid w:val="0031642D"/>
    <w:rsid w:val="00316EEF"/>
    <w:rsid w:val="00317BEC"/>
    <w:rsid w:val="00317DEA"/>
    <w:rsid w:val="00320620"/>
    <w:rsid w:val="0032089A"/>
    <w:rsid w:val="00321B79"/>
    <w:rsid w:val="00321DBB"/>
    <w:rsid w:val="00322A19"/>
    <w:rsid w:val="00323121"/>
    <w:rsid w:val="003232BA"/>
    <w:rsid w:val="00323859"/>
    <w:rsid w:val="00323ABF"/>
    <w:rsid w:val="00324892"/>
    <w:rsid w:val="00325508"/>
    <w:rsid w:val="00325906"/>
    <w:rsid w:val="00325952"/>
    <w:rsid w:val="003261BC"/>
    <w:rsid w:val="00326804"/>
    <w:rsid w:val="003277C9"/>
    <w:rsid w:val="00330C9F"/>
    <w:rsid w:val="003314BA"/>
    <w:rsid w:val="00331617"/>
    <w:rsid w:val="00335500"/>
    <w:rsid w:val="00335682"/>
    <w:rsid w:val="00335A0B"/>
    <w:rsid w:val="00335B5E"/>
    <w:rsid w:val="00337281"/>
    <w:rsid w:val="00337DDE"/>
    <w:rsid w:val="00341691"/>
    <w:rsid w:val="00344E62"/>
    <w:rsid w:val="003464E0"/>
    <w:rsid w:val="00346631"/>
    <w:rsid w:val="00346AE9"/>
    <w:rsid w:val="00347C33"/>
    <w:rsid w:val="00350DC1"/>
    <w:rsid w:val="00351E07"/>
    <w:rsid w:val="00351EDA"/>
    <w:rsid w:val="00353FD2"/>
    <w:rsid w:val="00357B3C"/>
    <w:rsid w:val="0036025F"/>
    <w:rsid w:val="00360495"/>
    <w:rsid w:val="00361ABF"/>
    <w:rsid w:val="00362A7A"/>
    <w:rsid w:val="00365254"/>
    <w:rsid w:val="00365327"/>
    <w:rsid w:val="0036588A"/>
    <w:rsid w:val="00365D29"/>
    <w:rsid w:val="00365E07"/>
    <w:rsid w:val="003679DD"/>
    <w:rsid w:val="00370078"/>
    <w:rsid w:val="0037128A"/>
    <w:rsid w:val="00373329"/>
    <w:rsid w:val="003752F1"/>
    <w:rsid w:val="00377612"/>
    <w:rsid w:val="00377E12"/>
    <w:rsid w:val="0038041D"/>
    <w:rsid w:val="00380BED"/>
    <w:rsid w:val="00380E97"/>
    <w:rsid w:val="0038100C"/>
    <w:rsid w:val="003819F2"/>
    <w:rsid w:val="00382E9A"/>
    <w:rsid w:val="0038391A"/>
    <w:rsid w:val="00383D75"/>
    <w:rsid w:val="003843FB"/>
    <w:rsid w:val="00385316"/>
    <w:rsid w:val="003859BB"/>
    <w:rsid w:val="00386123"/>
    <w:rsid w:val="003869CF"/>
    <w:rsid w:val="00387012"/>
    <w:rsid w:val="00387A9E"/>
    <w:rsid w:val="003902AB"/>
    <w:rsid w:val="00390530"/>
    <w:rsid w:val="0039126D"/>
    <w:rsid w:val="00391736"/>
    <w:rsid w:val="00391C58"/>
    <w:rsid w:val="00391CA1"/>
    <w:rsid w:val="00392708"/>
    <w:rsid w:val="00392C3B"/>
    <w:rsid w:val="0039303C"/>
    <w:rsid w:val="0039376F"/>
    <w:rsid w:val="003940B7"/>
    <w:rsid w:val="00394257"/>
    <w:rsid w:val="00395A7C"/>
    <w:rsid w:val="00396273"/>
    <w:rsid w:val="0039656A"/>
    <w:rsid w:val="003969AA"/>
    <w:rsid w:val="00396B89"/>
    <w:rsid w:val="00397202"/>
    <w:rsid w:val="00397866"/>
    <w:rsid w:val="00397EA3"/>
    <w:rsid w:val="003A0E33"/>
    <w:rsid w:val="003A1220"/>
    <w:rsid w:val="003A3712"/>
    <w:rsid w:val="003A40BC"/>
    <w:rsid w:val="003A4331"/>
    <w:rsid w:val="003A4478"/>
    <w:rsid w:val="003A5ED3"/>
    <w:rsid w:val="003A79F8"/>
    <w:rsid w:val="003B0887"/>
    <w:rsid w:val="003B11FC"/>
    <w:rsid w:val="003B14A0"/>
    <w:rsid w:val="003B1596"/>
    <w:rsid w:val="003B26BB"/>
    <w:rsid w:val="003B2DAE"/>
    <w:rsid w:val="003B4693"/>
    <w:rsid w:val="003B48C9"/>
    <w:rsid w:val="003B5386"/>
    <w:rsid w:val="003B5EB5"/>
    <w:rsid w:val="003C00F1"/>
    <w:rsid w:val="003C0B1C"/>
    <w:rsid w:val="003C0F10"/>
    <w:rsid w:val="003C11BD"/>
    <w:rsid w:val="003C1345"/>
    <w:rsid w:val="003C1EEF"/>
    <w:rsid w:val="003C3367"/>
    <w:rsid w:val="003C37C7"/>
    <w:rsid w:val="003C3A24"/>
    <w:rsid w:val="003C442F"/>
    <w:rsid w:val="003C5A8D"/>
    <w:rsid w:val="003C5C42"/>
    <w:rsid w:val="003C6442"/>
    <w:rsid w:val="003D019C"/>
    <w:rsid w:val="003D1B31"/>
    <w:rsid w:val="003D27D8"/>
    <w:rsid w:val="003D2D28"/>
    <w:rsid w:val="003D41A5"/>
    <w:rsid w:val="003D6688"/>
    <w:rsid w:val="003E0740"/>
    <w:rsid w:val="003E1E35"/>
    <w:rsid w:val="003E3AC1"/>
    <w:rsid w:val="003E3B7D"/>
    <w:rsid w:val="003E4B0D"/>
    <w:rsid w:val="003F3A19"/>
    <w:rsid w:val="003F4EC5"/>
    <w:rsid w:val="00401D65"/>
    <w:rsid w:val="0040260E"/>
    <w:rsid w:val="00403073"/>
    <w:rsid w:val="0040439A"/>
    <w:rsid w:val="00405B4F"/>
    <w:rsid w:val="00407198"/>
    <w:rsid w:val="00411978"/>
    <w:rsid w:val="00413141"/>
    <w:rsid w:val="0041346F"/>
    <w:rsid w:val="004134FE"/>
    <w:rsid w:val="00414BC5"/>
    <w:rsid w:val="00415272"/>
    <w:rsid w:val="00416155"/>
    <w:rsid w:val="0041674F"/>
    <w:rsid w:val="00417111"/>
    <w:rsid w:val="00417F6F"/>
    <w:rsid w:val="00421485"/>
    <w:rsid w:val="004214AC"/>
    <w:rsid w:val="00422155"/>
    <w:rsid w:val="0042379B"/>
    <w:rsid w:val="00423C20"/>
    <w:rsid w:val="00425289"/>
    <w:rsid w:val="004255E1"/>
    <w:rsid w:val="004262AB"/>
    <w:rsid w:val="0042683A"/>
    <w:rsid w:val="0042748E"/>
    <w:rsid w:val="00431E63"/>
    <w:rsid w:val="004329A4"/>
    <w:rsid w:val="0043408A"/>
    <w:rsid w:val="004406B4"/>
    <w:rsid w:val="00440D7E"/>
    <w:rsid w:val="00442063"/>
    <w:rsid w:val="00442477"/>
    <w:rsid w:val="00445522"/>
    <w:rsid w:val="004459AE"/>
    <w:rsid w:val="00446809"/>
    <w:rsid w:val="00451BF5"/>
    <w:rsid w:val="00451FDB"/>
    <w:rsid w:val="0045254C"/>
    <w:rsid w:val="004534DD"/>
    <w:rsid w:val="004564A6"/>
    <w:rsid w:val="00457869"/>
    <w:rsid w:val="00460B6C"/>
    <w:rsid w:val="00460C97"/>
    <w:rsid w:val="004615C6"/>
    <w:rsid w:val="0046163C"/>
    <w:rsid w:val="00463AD6"/>
    <w:rsid w:val="00463D0A"/>
    <w:rsid w:val="004648BD"/>
    <w:rsid w:val="00464CC3"/>
    <w:rsid w:val="004654B1"/>
    <w:rsid w:val="00465CDA"/>
    <w:rsid w:val="00467F8F"/>
    <w:rsid w:val="00470D90"/>
    <w:rsid w:val="00471225"/>
    <w:rsid w:val="0047156E"/>
    <w:rsid w:val="0047164F"/>
    <w:rsid w:val="00472ED7"/>
    <w:rsid w:val="004731C2"/>
    <w:rsid w:val="00473658"/>
    <w:rsid w:val="0047518D"/>
    <w:rsid w:val="00475688"/>
    <w:rsid w:val="00480ABA"/>
    <w:rsid w:val="0048114B"/>
    <w:rsid w:val="00482117"/>
    <w:rsid w:val="004839ED"/>
    <w:rsid w:val="00483D81"/>
    <w:rsid w:val="00486738"/>
    <w:rsid w:val="00487395"/>
    <w:rsid w:val="00487543"/>
    <w:rsid w:val="004875E2"/>
    <w:rsid w:val="00487818"/>
    <w:rsid w:val="004915E6"/>
    <w:rsid w:val="004920FF"/>
    <w:rsid w:val="004924C5"/>
    <w:rsid w:val="0049264C"/>
    <w:rsid w:val="00493C4D"/>
    <w:rsid w:val="00495556"/>
    <w:rsid w:val="00496D8A"/>
    <w:rsid w:val="0049792B"/>
    <w:rsid w:val="00497CEE"/>
    <w:rsid w:val="004A0C8F"/>
    <w:rsid w:val="004A2704"/>
    <w:rsid w:val="004A29A5"/>
    <w:rsid w:val="004A3AE2"/>
    <w:rsid w:val="004A3BB9"/>
    <w:rsid w:val="004A4543"/>
    <w:rsid w:val="004A6E94"/>
    <w:rsid w:val="004B0CCB"/>
    <w:rsid w:val="004B3B1F"/>
    <w:rsid w:val="004B3B99"/>
    <w:rsid w:val="004B7210"/>
    <w:rsid w:val="004C03EB"/>
    <w:rsid w:val="004C0D4D"/>
    <w:rsid w:val="004C1F41"/>
    <w:rsid w:val="004C368A"/>
    <w:rsid w:val="004C4EF2"/>
    <w:rsid w:val="004C52DC"/>
    <w:rsid w:val="004C6148"/>
    <w:rsid w:val="004C6464"/>
    <w:rsid w:val="004C6BEC"/>
    <w:rsid w:val="004C7515"/>
    <w:rsid w:val="004D0323"/>
    <w:rsid w:val="004D1722"/>
    <w:rsid w:val="004D259B"/>
    <w:rsid w:val="004D32FF"/>
    <w:rsid w:val="004D4931"/>
    <w:rsid w:val="004D4E9B"/>
    <w:rsid w:val="004D556E"/>
    <w:rsid w:val="004D7771"/>
    <w:rsid w:val="004E0806"/>
    <w:rsid w:val="004E29B5"/>
    <w:rsid w:val="004E2ABD"/>
    <w:rsid w:val="004E2DA9"/>
    <w:rsid w:val="004E327F"/>
    <w:rsid w:val="004E5E68"/>
    <w:rsid w:val="004E78F6"/>
    <w:rsid w:val="004F0CD7"/>
    <w:rsid w:val="004F1597"/>
    <w:rsid w:val="004F24ED"/>
    <w:rsid w:val="004F253E"/>
    <w:rsid w:val="004F3B11"/>
    <w:rsid w:val="004F3BEC"/>
    <w:rsid w:val="004F456D"/>
    <w:rsid w:val="004F4CC5"/>
    <w:rsid w:val="004F5036"/>
    <w:rsid w:val="004F51EB"/>
    <w:rsid w:val="004F5ADC"/>
    <w:rsid w:val="004F5C3A"/>
    <w:rsid w:val="004F7361"/>
    <w:rsid w:val="004F74FF"/>
    <w:rsid w:val="004F7DFF"/>
    <w:rsid w:val="00500036"/>
    <w:rsid w:val="00500C95"/>
    <w:rsid w:val="00500FB7"/>
    <w:rsid w:val="00501A64"/>
    <w:rsid w:val="00502639"/>
    <w:rsid w:val="00502F13"/>
    <w:rsid w:val="00502FC8"/>
    <w:rsid w:val="005117F2"/>
    <w:rsid w:val="00511B01"/>
    <w:rsid w:val="00512129"/>
    <w:rsid w:val="005133C9"/>
    <w:rsid w:val="00514D3F"/>
    <w:rsid w:val="00515578"/>
    <w:rsid w:val="0051586B"/>
    <w:rsid w:val="00515E2F"/>
    <w:rsid w:val="00516967"/>
    <w:rsid w:val="00517161"/>
    <w:rsid w:val="005179A0"/>
    <w:rsid w:val="00521726"/>
    <w:rsid w:val="00522686"/>
    <w:rsid w:val="005242A4"/>
    <w:rsid w:val="00525D57"/>
    <w:rsid w:val="00526530"/>
    <w:rsid w:val="00526B72"/>
    <w:rsid w:val="00532450"/>
    <w:rsid w:val="00532E26"/>
    <w:rsid w:val="00532FAC"/>
    <w:rsid w:val="005346F2"/>
    <w:rsid w:val="00535D3A"/>
    <w:rsid w:val="0053645C"/>
    <w:rsid w:val="00536AB5"/>
    <w:rsid w:val="00540CAF"/>
    <w:rsid w:val="0054276B"/>
    <w:rsid w:val="00546095"/>
    <w:rsid w:val="00546594"/>
    <w:rsid w:val="00550895"/>
    <w:rsid w:val="0055113B"/>
    <w:rsid w:val="00551A55"/>
    <w:rsid w:val="00552E16"/>
    <w:rsid w:val="00553801"/>
    <w:rsid w:val="0055752F"/>
    <w:rsid w:val="00557AD8"/>
    <w:rsid w:val="00560A4F"/>
    <w:rsid w:val="00561514"/>
    <w:rsid w:val="005615BE"/>
    <w:rsid w:val="00562D27"/>
    <w:rsid w:val="00562E3D"/>
    <w:rsid w:val="00564B08"/>
    <w:rsid w:val="005667E0"/>
    <w:rsid w:val="00566DC1"/>
    <w:rsid w:val="005701C7"/>
    <w:rsid w:val="005706B2"/>
    <w:rsid w:val="0057268F"/>
    <w:rsid w:val="005730A8"/>
    <w:rsid w:val="0057362B"/>
    <w:rsid w:val="00574150"/>
    <w:rsid w:val="00574AFA"/>
    <w:rsid w:val="00575FFC"/>
    <w:rsid w:val="00576AEF"/>
    <w:rsid w:val="00576BB4"/>
    <w:rsid w:val="00576EEA"/>
    <w:rsid w:val="00581DC2"/>
    <w:rsid w:val="005821DD"/>
    <w:rsid w:val="00583265"/>
    <w:rsid w:val="00583F6B"/>
    <w:rsid w:val="005849A0"/>
    <w:rsid w:val="00584AF8"/>
    <w:rsid w:val="00584D4F"/>
    <w:rsid w:val="00585058"/>
    <w:rsid w:val="00585503"/>
    <w:rsid w:val="00585DEB"/>
    <w:rsid w:val="005860A1"/>
    <w:rsid w:val="00587A81"/>
    <w:rsid w:val="00590517"/>
    <w:rsid w:val="00591D02"/>
    <w:rsid w:val="005939F0"/>
    <w:rsid w:val="00594E39"/>
    <w:rsid w:val="00596B63"/>
    <w:rsid w:val="00597A91"/>
    <w:rsid w:val="00597AAC"/>
    <w:rsid w:val="005A02BD"/>
    <w:rsid w:val="005A114A"/>
    <w:rsid w:val="005A2BEC"/>
    <w:rsid w:val="005A63BF"/>
    <w:rsid w:val="005A66C3"/>
    <w:rsid w:val="005A787A"/>
    <w:rsid w:val="005B06DF"/>
    <w:rsid w:val="005B0A36"/>
    <w:rsid w:val="005B2B14"/>
    <w:rsid w:val="005B36E3"/>
    <w:rsid w:val="005B4FAF"/>
    <w:rsid w:val="005B53C2"/>
    <w:rsid w:val="005B5682"/>
    <w:rsid w:val="005B5F30"/>
    <w:rsid w:val="005B63DE"/>
    <w:rsid w:val="005B6502"/>
    <w:rsid w:val="005C02BB"/>
    <w:rsid w:val="005C0A32"/>
    <w:rsid w:val="005C0ED4"/>
    <w:rsid w:val="005C2330"/>
    <w:rsid w:val="005C33A0"/>
    <w:rsid w:val="005C6668"/>
    <w:rsid w:val="005C6E02"/>
    <w:rsid w:val="005D03B1"/>
    <w:rsid w:val="005D12B7"/>
    <w:rsid w:val="005D2D2C"/>
    <w:rsid w:val="005D3796"/>
    <w:rsid w:val="005D4151"/>
    <w:rsid w:val="005D45EB"/>
    <w:rsid w:val="005D5E21"/>
    <w:rsid w:val="005E122D"/>
    <w:rsid w:val="005E1739"/>
    <w:rsid w:val="005E19D8"/>
    <w:rsid w:val="005E1B51"/>
    <w:rsid w:val="005E2013"/>
    <w:rsid w:val="005E5FEA"/>
    <w:rsid w:val="005E60EF"/>
    <w:rsid w:val="005E6789"/>
    <w:rsid w:val="005E685B"/>
    <w:rsid w:val="005E7E2A"/>
    <w:rsid w:val="005F1433"/>
    <w:rsid w:val="005F1DA4"/>
    <w:rsid w:val="005F1EA8"/>
    <w:rsid w:val="005F2A24"/>
    <w:rsid w:val="005F32EE"/>
    <w:rsid w:val="005F3D0F"/>
    <w:rsid w:val="005F4C98"/>
    <w:rsid w:val="005F5996"/>
    <w:rsid w:val="006007C7"/>
    <w:rsid w:val="006024C0"/>
    <w:rsid w:val="00602856"/>
    <w:rsid w:val="006040DB"/>
    <w:rsid w:val="006048F3"/>
    <w:rsid w:val="00605D29"/>
    <w:rsid w:val="00605E76"/>
    <w:rsid w:val="00606241"/>
    <w:rsid w:val="006070C1"/>
    <w:rsid w:val="00607699"/>
    <w:rsid w:val="006076E5"/>
    <w:rsid w:val="0060773B"/>
    <w:rsid w:val="0061163E"/>
    <w:rsid w:val="00611931"/>
    <w:rsid w:val="00611F55"/>
    <w:rsid w:val="0061291A"/>
    <w:rsid w:val="00612951"/>
    <w:rsid w:val="00612C22"/>
    <w:rsid w:val="006142B3"/>
    <w:rsid w:val="006151D5"/>
    <w:rsid w:val="0061542D"/>
    <w:rsid w:val="00617546"/>
    <w:rsid w:val="0062133A"/>
    <w:rsid w:val="0062281F"/>
    <w:rsid w:val="00624EB8"/>
    <w:rsid w:val="00625FFE"/>
    <w:rsid w:val="00627D19"/>
    <w:rsid w:val="00627E68"/>
    <w:rsid w:val="00634546"/>
    <w:rsid w:val="00634E56"/>
    <w:rsid w:val="00635FDB"/>
    <w:rsid w:val="00636965"/>
    <w:rsid w:val="00636B34"/>
    <w:rsid w:val="00637931"/>
    <w:rsid w:val="006402A0"/>
    <w:rsid w:val="00640A65"/>
    <w:rsid w:val="00640ADB"/>
    <w:rsid w:val="00641D81"/>
    <w:rsid w:val="00641F0A"/>
    <w:rsid w:val="0064219A"/>
    <w:rsid w:val="0064237F"/>
    <w:rsid w:val="006440D7"/>
    <w:rsid w:val="006442AE"/>
    <w:rsid w:val="0064565B"/>
    <w:rsid w:val="0064599B"/>
    <w:rsid w:val="0064603A"/>
    <w:rsid w:val="006472C9"/>
    <w:rsid w:val="00647413"/>
    <w:rsid w:val="00647834"/>
    <w:rsid w:val="0065064C"/>
    <w:rsid w:val="00650751"/>
    <w:rsid w:val="006512B8"/>
    <w:rsid w:val="00651933"/>
    <w:rsid w:val="006528D8"/>
    <w:rsid w:val="00656767"/>
    <w:rsid w:val="0065690A"/>
    <w:rsid w:val="00656A12"/>
    <w:rsid w:val="00656DCF"/>
    <w:rsid w:val="00660CEE"/>
    <w:rsid w:val="006615D0"/>
    <w:rsid w:val="006646D9"/>
    <w:rsid w:val="00665601"/>
    <w:rsid w:val="006663E9"/>
    <w:rsid w:val="00671BE5"/>
    <w:rsid w:val="006722C6"/>
    <w:rsid w:val="00672BAA"/>
    <w:rsid w:val="00672D03"/>
    <w:rsid w:val="0067318B"/>
    <w:rsid w:val="00674CC0"/>
    <w:rsid w:val="006767B2"/>
    <w:rsid w:val="00682541"/>
    <w:rsid w:val="00684DD1"/>
    <w:rsid w:val="00685EED"/>
    <w:rsid w:val="00685F37"/>
    <w:rsid w:val="006863F5"/>
    <w:rsid w:val="00686C62"/>
    <w:rsid w:val="00686D21"/>
    <w:rsid w:val="006914A0"/>
    <w:rsid w:val="00692607"/>
    <w:rsid w:val="006929A5"/>
    <w:rsid w:val="006953A2"/>
    <w:rsid w:val="006959A4"/>
    <w:rsid w:val="006A1E15"/>
    <w:rsid w:val="006A43AD"/>
    <w:rsid w:val="006A469B"/>
    <w:rsid w:val="006A4B4F"/>
    <w:rsid w:val="006A7051"/>
    <w:rsid w:val="006A7D5E"/>
    <w:rsid w:val="006B163E"/>
    <w:rsid w:val="006B2723"/>
    <w:rsid w:val="006B28B3"/>
    <w:rsid w:val="006B2BE9"/>
    <w:rsid w:val="006B39EA"/>
    <w:rsid w:val="006B4A75"/>
    <w:rsid w:val="006B66D3"/>
    <w:rsid w:val="006B777A"/>
    <w:rsid w:val="006B78A5"/>
    <w:rsid w:val="006B7A7B"/>
    <w:rsid w:val="006C0FFE"/>
    <w:rsid w:val="006C27D2"/>
    <w:rsid w:val="006C4D35"/>
    <w:rsid w:val="006C4E7E"/>
    <w:rsid w:val="006C4FE5"/>
    <w:rsid w:val="006C53C7"/>
    <w:rsid w:val="006C5C91"/>
    <w:rsid w:val="006D02B6"/>
    <w:rsid w:val="006D0C1A"/>
    <w:rsid w:val="006D14D3"/>
    <w:rsid w:val="006D1942"/>
    <w:rsid w:val="006D1BEB"/>
    <w:rsid w:val="006D2ECD"/>
    <w:rsid w:val="006D40FB"/>
    <w:rsid w:val="006D49ED"/>
    <w:rsid w:val="006D6DDC"/>
    <w:rsid w:val="006D7AEB"/>
    <w:rsid w:val="006E02FD"/>
    <w:rsid w:val="006E0FB2"/>
    <w:rsid w:val="006E1D8C"/>
    <w:rsid w:val="006E1F6B"/>
    <w:rsid w:val="006E3F98"/>
    <w:rsid w:val="006E52A1"/>
    <w:rsid w:val="006E52DE"/>
    <w:rsid w:val="006E5C60"/>
    <w:rsid w:val="006E5D98"/>
    <w:rsid w:val="006F2B62"/>
    <w:rsid w:val="006F35F9"/>
    <w:rsid w:val="006F5BDE"/>
    <w:rsid w:val="006F6340"/>
    <w:rsid w:val="006F74C4"/>
    <w:rsid w:val="007002F8"/>
    <w:rsid w:val="007006B7"/>
    <w:rsid w:val="00702FFE"/>
    <w:rsid w:val="007035E4"/>
    <w:rsid w:val="00703D13"/>
    <w:rsid w:val="00705840"/>
    <w:rsid w:val="00706308"/>
    <w:rsid w:val="00706962"/>
    <w:rsid w:val="00706CD8"/>
    <w:rsid w:val="00710DF2"/>
    <w:rsid w:val="00711396"/>
    <w:rsid w:val="0071386B"/>
    <w:rsid w:val="007156B4"/>
    <w:rsid w:val="00715D6D"/>
    <w:rsid w:val="00717D8E"/>
    <w:rsid w:val="00720532"/>
    <w:rsid w:val="00721142"/>
    <w:rsid w:val="00722809"/>
    <w:rsid w:val="0072479C"/>
    <w:rsid w:val="007250D1"/>
    <w:rsid w:val="00727306"/>
    <w:rsid w:val="0073197A"/>
    <w:rsid w:val="0073217B"/>
    <w:rsid w:val="0073296A"/>
    <w:rsid w:val="007332CC"/>
    <w:rsid w:val="00734316"/>
    <w:rsid w:val="00734B4A"/>
    <w:rsid w:val="00735700"/>
    <w:rsid w:val="007358BA"/>
    <w:rsid w:val="007361EE"/>
    <w:rsid w:val="00741E43"/>
    <w:rsid w:val="00742A30"/>
    <w:rsid w:val="00742CAC"/>
    <w:rsid w:val="00742CD8"/>
    <w:rsid w:val="0074340B"/>
    <w:rsid w:val="0074581D"/>
    <w:rsid w:val="00745D07"/>
    <w:rsid w:val="00745D16"/>
    <w:rsid w:val="00745F85"/>
    <w:rsid w:val="0074791F"/>
    <w:rsid w:val="0074799E"/>
    <w:rsid w:val="00750327"/>
    <w:rsid w:val="00750BD6"/>
    <w:rsid w:val="00750E8A"/>
    <w:rsid w:val="00751002"/>
    <w:rsid w:val="00751149"/>
    <w:rsid w:val="00751813"/>
    <w:rsid w:val="00751CE5"/>
    <w:rsid w:val="00752D1B"/>
    <w:rsid w:val="00752E31"/>
    <w:rsid w:val="0075479A"/>
    <w:rsid w:val="00756C31"/>
    <w:rsid w:val="00757DDB"/>
    <w:rsid w:val="007601A2"/>
    <w:rsid w:val="00760C27"/>
    <w:rsid w:val="00762719"/>
    <w:rsid w:val="007638B7"/>
    <w:rsid w:val="00763B35"/>
    <w:rsid w:val="007645E7"/>
    <w:rsid w:val="00764AA9"/>
    <w:rsid w:val="00766E99"/>
    <w:rsid w:val="0076722D"/>
    <w:rsid w:val="00770676"/>
    <w:rsid w:val="00770CE3"/>
    <w:rsid w:val="007712B9"/>
    <w:rsid w:val="0077228C"/>
    <w:rsid w:val="007726F1"/>
    <w:rsid w:val="00772D60"/>
    <w:rsid w:val="007730AC"/>
    <w:rsid w:val="0077357E"/>
    <w:rsid w:val="007740A5"/>
    <w:rsid w:val="00774199"/>
    <w:rsid w:val="007749A8"/>
    <w:rsid w:val="00776618"/>
    <w:rsid w:val="00780154"/>
    <w:rsid w:val="00780DBB"/>
    <w:rsid w:val="0078351A"/>
    <w:rsid w:val="007835CD"/>
    <w:rsid w:val="00784146"/>
    <w:rsid w:val="00785624"/>
    <w:rsid w:val="0078722E"/>
    <w:rsid w:val="00787B55"/>
    <w:rsid w:val="00790654"/>
    <w:rsid w:val="00793702"/>
    <w:rsid w:val="00793A3D"/>
    <w:rsid w:val="00795C8B"/>
    <w:rsid w:val="00796A8D"/>
    <w:rsid w:val="007A0013"/>
    <w:rsid w:val="007A031B"/>
    <w:rsid w:val="007A109F"/>
    <w:rsid w:val="007A286D"/>
    <w:rsid w:val="007A3F24"/>
    <w:rsid w:val="007A5039"/>
    <w:rsid w:val="007A53E8"/>
    <w:rsid w:val="007A56AA"/>
    <w:rsid w:val="007A6324"/>
    <w:rsid w:val="007B0A78"/>
    <w:rsid w:val="007B1399"/>
    <w:rsid w:val="007B1783"/>
    <w:rsid w:val="007B2578"/>
    <w:rsid w:val="007B3CD9"/>
    <w:rsid w:val="007B4AEB"/>
    <w:rsid w:val="007B4E79"/>
    <w:rsid w:val="007B527A"/>
    <w:rsid w:val="007B52B0"/>
    <w:rsid w:val="007B5373"/>
    <w:rsid w:val="007B59C8"/>
    <w:rsid w:val="007B5B2D"/>
    <w:rsid w:val="007B7A83"/>
    <w:rsid w:val="007B7CC1"/>
    <w:rsid w:val="007C0010"/>
    <w:rsid w:val="007C037C"/>
    <w:rsid w:val="007C17A0"/>
    <w:rsid w:val="007C3689"/>
    <w:rsid w:val="007C3CCB"/>
    <w:rsid w:val="007C46EA"/>
    <w:rsid w:val="007C5397"/>
    <w:rsid w:val="007C55D4"/>
    <w:rsid w:val="007C7174"/>
    <w:rsid w:val="007C725A"/>
    <w:rsid w:val="007C78A5"/>
    <w:rsid w:val="007D0232"/>
    <w:rsid w:val="007D3AE1"/>
    <w:rsid w:val="007D4D34"/>
    <w:rsid w:val="007D7D7C"/>
    <w:rsid w:val="007E04AD"/>
    <w:rsid w:val="007E2E6A"/>
    <w:rsid w:val="007E379C"/>
    <w:rsid w:val="007E453E"/>
    <w:rsid w:val="007E7651"/>
    <w:rsid w:val="007E7724"/>
    <w:rsid w:val="007E7770"/>
    <w:rsid w:val="007E7879"/>
    <w:rsid w:val="007E7A56"/>
    <w:rsid w:val="007F16A4"/>
    <w:rsid w:val="007F3EC5"/>
    <w:rsid w:val="007F48F0"/>
    <w:rsid w:val="007F4A49"/>
    <w:rsid w:val="007F653F"/>
    <w:rsid w:val="007F76DC"/>
    <w:rsid w:val="007F7F29"/>
    <w:rsid w:val="0080019A"/>
    <w:rsid w:val="00802413"/>
    <w:rsid w:val="00802E39"/>
    <w:rsid w:val="008036B2"/>
    <w:rsid w:val="008064EE"/>
    <w:rsid w:val="0080706C"/>
    <w:rsid w:val="00807B15"/>
    <w:rsid w:val="00810CE5"/>
    <w:rsid w:val="00811595"/>
    <w:rsid w:val="00813986"/>
    <w:rsid w:val="00814CED"/>
    <w:rsid w:val="00816747"/>
    <w:rsid w:val="00817065"/>
    <w:rsid w:val="00817D8F"/>
    <w:rsid w:val="00817FA8"/>
    <w:rsid w:val="00817FC3"/>
    <w:rsid w:val="00822051"/>
    <w:rsid w:val="008224CF"/>
    <w:rsid w:val="00823275"/>
    <w:rsid w:val="00824AF4"/>
    <w:rsid w:val="00824DD7"/>
    <w:rsid w:val="0082537E"/>
    <w:rsid w:val="008257CD"/>
    <w:rsid w:val="00826992"/>
    <w:rsid w:val="00826B1E"/>
    <w:rsid w:val="00826B61"/>
    <w:rsid w:val="00826EA4"/>
    <w:rsid w:val="00827DE9"/>
    <w:rsid w:val="0083048B"/>
    <w:rsid w:val="00830C9F"/>
    <w:rsid w:val="00831B4B"/>
    <w:rsid w:val="00832239"/>
    <w:rsid w:val="0083227C"/>
    <w:rsid w:val="0083310D"/>
    <w:rsid w:val="008359A9"/>
    <w:rsid w:val="0084109D"/>
    <w:rsid w:val="00841CD5"/>
    <w:rsid w:val="00842216"/>
    <w:rsid w:val="00842926"/>
    <w:rsid w:val="00842DEB"/>
    <w:rsid w:val="00845F7F"/>
    <w:rsid w:val="008465C8"/>
    <w:rsid w:val="00847713"/>
    <w:rsid w:val="00847AEB"/>
    <w:rsid w:val="008529F9"/>
    <w:rsid w:val="00852AF1"/>
    <w:rsid w:val="00852C6E"/>
    <w:rsid w:val="00853DA7"/>
    <w:rsid w:val="00854B34"/>
    <w:rsid w:val="00855FAA"/>
    <w:rsid w:val="008569B3"/>
    <w:rsid w:val="0085763A"/>
    <w:rsid w:val="00860452"/>
    <w:rsid w:val="0086137E"/>
    <w:rsid w:val="0086180C"/>
    <w:rsid w:val="00863D9B"/>
    <w:rsid w:val="008641C6"/>
    <w:rsid w:val="0086434E"/>
    <w:rsid w:val="00864989"/>
    <w:rsid w:val="0087002E"/>
    <w:rsid w:val="008724FF"/>
    <w:rsid w:val="008727C7"/>
    <w:rsid w:val="00873168"/>
    <w:rsid w:val="0087489A"/>
    <w:rsid w:val="00875319"/>
    <w:rsid w:val="00876719"/>
    <w:rsid w:val="00877BF0"/>
    <w:rsid w:val="008815D2"/>
    <w:rsid w:val="00883CCC"/>
    <w:rsid w:val="00884722"/>
    <w:rsid w:val="00884F42"/>
    <w:rsid w:val="0088653A"/>
    <w:rsid w:val="00886BB9"/>
    <w:rsid w:val="008870F0"/>
    <w:rsid w:val="00887131"/>
    <w:rsid w:val="00887DC3"/>
    <w:rsid w:val="008906A1"/>
    <w:rsid w:val="00890F6C"/>
    <w:rsid w:val="0089145D"/>
    <w:rsid w:val="00891492"/>
    <w:rsid w:val="008915C4"/>
    <w:rsid w:val="0089191E"/>
    <w:rsid w:val="0089289F"/>
    <w:rsid w:val="00892EEF"/>
    <w:rsid w:val="00893934"/>
    <w:rsid w:val="00893F2D"/>
    <w:rsid w:val="00894487"/>
    <w:rsid w:val="00895FAA"/>
    <w:rsid w:val="008977F3"/>
    <w:rsid w:val="00897938"/>
    <w:rsid w:val="00897AC1"/>
    <w:rsid w:val="008A0B6C"/>
    <w:rsid w:val="008A163A"/>
    <w:rsid w:val="008A1884"/>
    <w:rsid w:val="008A18B3"/>
    <w:rsid w:val="008A215A"/>
    <w:rsid w:val="008A2188"/>
    <w:rsid w:val="008A2E3C"/>
    <w:rsid w:val="008A36A4"/>
    <w:rsid w:val="008A48BC"/>
    <w:rsid w:val="008A57EC"/>
    <w:rsid w:val="008A5EB7"/>
    <w:rsid w:val="008B08B0"/>
    <w:rsid w:val="008B0A8B"/>
    <w:rsid w:val="008B13A0"/>
    <w:rsid w:val="008B15A4"/>
    <w:rsid w:val="008B1B30"/>
    <w:rsid w:val="008B1F37"/>
    <w:rsid w:val="008B5CD1"/>
    <w:rsid w:val="008B6EF1"/>
    <w:rsid w:val="008C0CCB"/>
    <w:rsid w:val="008C1568"/>
    <w:rsid w:val="008C3D8A"/>
    <w:rsid w:val="008C6595"/>
    <w:rsid w:val="008C7197"/>
    <w:rsid w:val="008C7A7E"/>
    <w:rsid w:val="008D2CB8"/>
    <w:rsid w:val="008D3077"/>
    <w:rsid w:val="008D4137"/>
    <w:rsid w:val="008D4799"/>
    <w:rsid w:val="008D522D"/>
    <w:rsid w:val="008D616B"/>
    <w:rsid w:val="008D64E4"/>
    <w:rsid w:val="008D6CB0"/>
    <w:rsid w:val="008D7059"/>
    <w:rsid w:val="008D7A33"/>
    <w:rsid w:val="008D7BDD"/>
    <w:rsid w:val="008D7CD9"/>
    <w:rsid w:val="008E1D6F"/>
    <w:rsid w:val="008E2904"/>
    <w:rsid w:val="008E2F07"/>
    <w:rsid w:val="008E3805"/>
    <w:rsid w:val="008E3A82"/>
    <w:rsid w:val="008E405F"/>
    <w:rsid w:val="008E526A"/>
    <w:rsid w:val="008E703A"/>
    <w:rsid w:val="008E7DBB"/>
    <w:rsid w:val="008F0982"/>
    <w:rsid w:val="008F1181"/>
    <w:rsid w:val="008F1881"/>
    <w:rsid w:val="008F18C0"/>
    <w:rsid w:val="008F3E69"/>
    <w:rsid w:val="008F4B45"/>
    <w:rsid w:val="008F6EFE"/>
    <w:rsid w:val="008F76FC"/>
    <w:rsid w:val="00900053"/>
    <w:rsid w:val="00903047"/>
    <w:rsid w:val="0090383D"/>
    <w:rsid w:val="00904A53"/>
    <w:rsid w:val="0090721B"/>
    <w:rsid w:val="0090734C"/>
    <w:rsid w:val="009073A7"/>
    <w:rsid w:val="00910F89"/>
    <w:rsid w:val="00911A4C"/>
    <w:rsid w:val="00912389"/>
    <w:rsid w:val="0091246A"/>
    <w:rsid w:val="0091411C"/>
    <w:rsid w:val="00914CA2"/>
    <w:rsid w:val="00915DEE"/>
    <w:rsid w:val="00915EA0"/>
    <w:rsid w:val="00920389"/>
    <w:rsid w:val="0092058C"/>
    <w:rsid w:val="00920F68"/>
    <w:rsid w:val="009221AC"/>
    <w:rsid w:val="009225D7"/>
    <w:rsid w:val="00923775"/>
    <w:rsid w:val="00923BFD"/>
    <w:rsid w:val="0093108A"/>
    <w:rsid w:val="00931701"/>
    <w:rsid w:val="0093171E"/>
    <w:rsid w:val="00931F7F"/>
    <w:rsid w:val="00932FAE"/>
    <w:rsid w:val="009335B6"/>
    <w:rsid w:val="009340E5"/>
    <w:rsid w:val="00934750"/>
    <w:rsid w:val="00934827"/>
    <w:rsid w:val="0093550A"/>
    <w:rsid w:val="00935F17"/>
    <w:rsid w:val="009361A4"/>
    <w:rsid w:val="00936808"/>
    <w:rsid w:val="00937569"/>
    <w:rsid w:val="00940E5C"/>
    <w:rsid w:val="009429F5"/>
    <w:rsid w:val="00942D4F"/>
    <w:rsid w:val="009441C7"/>
    <w:rsid w:val="0094468C"/>
    <w:rsid w:val="00944DC0"/>
    <w:rsid w:val="0094509D"/>
    <w:rsid w:val="00945318"/>
    <w:rsid w:val="009467BA"/>
    <w:rsid w:val="00947AE3"/>
    <w:rsid w:val="00950DB4"/>
    <w:rsid w:val="009534C6"/>
    <w:rsid w:val="0095416D"/>
    <w:rsid w:val="00954EFD"/>
    <w:rsid w:val="00955022"/>
    <w:rsid w:val="009554D3"/>
    <w:rsid w:val="009560C7"/>
    <w:rsid w:val="0095723E"/>
    <w:rsid w:val="00957B95"/>
    <w:rsid w:val="00957F47"/>
    <w:rsid w:val="009606EB"/>
    <w:rsid w:val="00961564"/>
    <w:rsid w:val="00962B1E"/>
    <w:rsid w:val="00962C57"/>
    <w:rsid w:val="00962F29"/>
    <w:rsid w:val="00963973"/>
    <w:rsid w:val="00964E70"/>
    <w:rsid w:val="00966189"/>
    <w:rsid w:val="009673ED"/>
    <w:rsid w:val="00967519"/>
    <w:rsid w:val="00967E42"/>
    <w:rsid w:val="00971121"/>
    <w:rsid w:val="00975931"/>
    <w:rsid w:val="00975EDA"/>
    <w:rsid w:val="009770D8"/>
    <w:rsid w:val="009771C4"/>
    <w:rsid w:val="00980032"/>
    <w:rsid w:val="0098104B"/>
    <w:rsid w:val="009817C6"/>
    <w:rsid w:val="009820FF"/>
    <w:rsid w:val="00982DFB"/>
    <w:rsid w:val="00984D10"/>
    <w:rsid w:val="00986233"/>
    <w:rsid w:val="00991079"/>
    <w:rsid w:val="00991323"/>
    <w:rsid w:val="00991DF7"/>
    <w:rsid w:val="00994049"/>
    <w:rsid w:val="00994E50"/>
    <w:rsid w:val="009A08AC"/>
    <w:rsid w:val="009A1267"/>
    <w:rsid w:val="009A1774"/>
    <w:rsid w:val="009A26FC"/>
    <w:rsid w:val="009A322B"/>
    <w:rsid w:val="009A636C"/>
    <w:rsid w:val="009A777B"/>
    <w:rsid w:val="009B041A"/>
    <w:rsid w:val="009B0B85"/>
    <w:rsid w:val="009B1678"/>
    <w:rsid w:val="009B1B24"/>
    <w:rsid w:val="009B213A"/>
    <w:rsid w:val="009B3822"/>
    <w:rsid w:val="009B4219"/>
    <w:rsid w:val="009B47E2"/>
    <w:rsid w:val="009B4B1E"/>
    <w:rsid w:val="009B71C0"/>
    <w:rsid w:val="009B753D"/>
    <w:rsid w:val="009C05BF"/>
    <w:rsid w:val="009C06B4"/>
    <w:rsid w:val="009C0AC0"/>
    <w:rsid w:val="009C2967"/>
    <w:rsid w:val="009C33DF"/>
    <w:rsid w:val="009C3A96"/>
    <w:rsid w:val="009C5AF7"/>
    <w:rsid w:val="009C5B7A"/>
    <w:rsid w:val="009D147A"/>
    <w:rsid w:val="009D1A68"/>
    <w:rsid w:val="009D5280"/>
    <w:rsid w:val="009E0971"/>
    <w:rsid w:val="009E179C"/>
    <w:rsid w:val="009E2C50"/>
    <w:rsid w:val="009E5D02"/>
    <w:rsid w:val="009E60D1"/>
    <w:rsid w:val="009F0464"/>
    <w:rsid w:val="009F05D3"/>
    <w:rsid w:val="009F0E7C"/>
    <w:rsid w:val="009F1498"/>
    <w:rsid w:val="009F1905"/>
    <w:rsid w:val="009F27B9"/>
    <w:rsid w:val="009F2836"/>
    <w:rsid w:val="009F329D"/>
    <w:rsid w:val="009F330B"/>
    <w:rsid w:val="009F6611"/>
    <w:rsid w:val="00A0135E"/>
    <w:rsid w:val="00A02DDF"/>
    <w:rsid w:val="00A0356E"/>
    <w:rsid w:val="00A0495C"/>
    <w:rsid w:val="00A054E8"/>
    <w:rsid w:val="00A061E3"/>
    <w:rsid w:val="00A0768A"/>
    <w:rsid w:val="00A07F43"/>
    <w:rsid w:val="00A07FEF"/>
    <w:rsid w:val="00A113AD"/>
    <w:rsid w:val="00A1186C"/>
    <w:rsid w:val="00A125D6"/>
    <w:rsid w:val="00A1281B"/>
    <w:rsid w:val="00A16AF8"/>
    <w:rsid w:val="00A16F43"/>
    <w:rsid w:val="00A20975"/>
    <w:rsid w:val="00A21956"/>
    <w:rsid w:val="00A22D67"/>
    <w:rsid w:val="00A24189"/>
    <w:rsid w:val="00A24A64"/>
    <w:rsid w:val="00A24C1C"/>
    <w:rsid w:val="00A2774F"/>
    <w:rsid w:val="00A278D8"/>
    <w:rsid w:val="00A27906"/>
    <w:rsid w:val="00A302BA"/>
    <w:rsid w:val="00A3069B"/>
    <w:rsid w:val="00A30AC2"/>
    <w:rsid w:val="00A31418"/>
    <w:rsid w:val="00A33191"/>
    <w:rsid w:val="00A34386"/>
    <w:rsid w:val="00A343ED"/>
    <w:rsid w:val="00A350CA"/>
    <w:rsid w:val="00A3665B"/>
    <w:rsid w:val="00A37553"/>
    <w:rsid w:val="00A378A3"/>
    <w:rsid w:val="00A40CFB"/>
    <w:rsid w:val="00A41431"/>
    <w:rsid w:val="00A4278D"/>
    <w:rsid w:val="00A42A3B"/>
    <w:rsid w:val="00A42EEC"/>
    <w:rsid w:val="00A441DA"/>
    <w:rsid w:val="00A443A2"/>
    <w:rsid w:val="00A4477A"/>
    <w:rsid w:val="00A45193"/>
    <w:rsid w:val="00A47265"/>
    <w:rsid w:val="00A50406"/>
    <w:rsid w:val="00A50C90"/>
    <w:rsid w:val="00A51BC2"/>
    <w:rsid w:val="00A53577"/>
    <w:rsid w:val="00A53806"/>
    <w:rsid w:val="00A53CE7"/>
    <w:rsid w:val="00A53D41"/>
    <w:rsid w:val="00A541A4"/>
    <w:rsid w:val="00A54D41"/>
    <w:rsid w:val="00A55B5A"/>
    <w:rsid w:val="00A5630F"/>
    <w:rsid w:val="00A56668"/>
    <w:rsid w:val="00A60021"/>
    <w:rsid w:val="00A60B4E"/>
    <w:rsid w:val="00A624B7"/>
    <w:rsid w:val="00A6362F"/>
    <w:rsid w:val="00A6373B"/>
    <w:rsid w:val="00A65B09"/>
    <w:rsid w:val="00A65C09"/>
    <w:rsid w:val="00A65E0A"/>
    <w:rsid w:val="00A66572"/>
    <w:rsid w:val="00A67FE1"/>
    <w:rsid w:val="00A7360C"/>
    <w:rsid w:val="00A73CFF"/>
    <w:rsid w:val="00A740C8"/>
    <w:rsid w:val="00A76BD6"/>
    <w:rsid w:val="00A76C1E"/>
    <w:rsid w:val="00A76E7C"/>
    <w:rsid w:val="00A77305"/>
    <w:rsid w:val="00A77588"/>
    <w:rsid w:val="00A77645"/>
    <w:rsid w:val="00A77800"/>
    <w:rsid w:val="00A80BA4"/>
    <w:rsid w:val="00A8193A"/>
    <w:rsid w:val="00A84AE3"/>
    <w:rsid w:val="00A868EB"/>
    <w:rsid w:val="00A87064"/>
    <w:rsid w:val="00A90350"/>
    <w:rsid w:val="00A903B1"/>
    <w:rsid w:val="00A90C47"/>
    <w:rsid w:val="00A924AA"/>
    <w:rsid w:val="00A92C7A"/>
    <w:rsid w:val="00A92EF8"/>
    <w:rsid w:val="00A93471"/>
    <w:rsid w:val="00A93678"/>
    <w:rsid w:val="00A94D9C"/>
    <w:rsid w:val="00A966E2"/>
    <w:rsid w:val="00AA02AE"/>
    <w:rsid w:val="00AA0614"/>
    <w:rsid w:val="00AA1C21"/>
    <w:rsid w:val="00AA3363"/>
    <w:rsid w:val="00AB1878"/>
    <w:rsid w:val="00AB1E21"/>
    <w:rsid w:val="00AB1E30"/>
    <w:rsid w:val="00AB2477"/>
    <w:rsid w:val="00AB48F7"/>
    <w:rsid w:val="00AB56F0"/>
    <w:rsid w:val="00AB5DBD"/>
    <w:rsid w:val="00AC1537"/>
    <w:rsid w:val="00AC1812"/>
    <w:rsid w:val="00AC2572"/>
    <w:rsid w:val="00AC34C4"/>
    <w:rsid w:val="00AC372E"/>
    <w:rsid w:val="00AC4DB8"/>
    <w:rsid w:val="00AC4DDD"/>
    <w:rsid w:val="00AC6B09"/>
    <w:rsid w:val="00AD099E"/>
    <w:rsid w:val="00AD191D"/>
    <w:rsid w:val="00AD24E6"/>
    <w:rsid w:val="00AD31A0"/>
    <w:rsid w:val="00AD3363"/>
    <w:rsid w:val="00AD3860"/>
    <w:rsid w:val="00AD3A77"/>
    <w:rsid w:val="00AD3B5F"/>
    <w:rsid w:val="00AD3E18"/>
    <w:rsid w:val="00AD4DF7"/>
    <w:rsid w:val="00AD509B"/>
    <w:rsid w:val="00AD56F6"/>
    <w:rsid w:val="00AD57E2"/>
    <w:rsid w:val="00AD7347"/>
    <w:rsid w:val="00AD7A6B"/>
    <w:rsid w:val="00AD7D6F"/>
    <w:rsid w:val="00AE02BB"/>
    <w:rsid w:val="00AE198B"/>
    <w:rsid w:val="00AE40DE"/>
    <w:rsid w:val="00AE412F"/>
    <w:rsid w:val="00AE4481"/>
    <w:rsid w:val="00AE5A82"/>
    <w:rsid w:val="00AE72F0"/>
    <w:rsid w:val="00AE7BB7"/>
    <w:rsid w:val="00AF1469"/>
    <w:rsid w:val="00AF1BF6"/>
    <w:rsid w:val="00AF31F1"/>
    <w:rsid w:val="00AF364C"/>
    <w:rsid w:val="00AF3723"/>
    <w:rsid w:val="00AF464D"/>
    <w:rsid w:val="00AF4E85"/>
    <w:rsid w:val="00AF633C"/>
    <w:rsid w:val="00AF6474"/>
    <w:rsid w:val="00AF728F"/>
    <w:rsid w:val="00AF7FD0"/>
    <w:rsid w:val="00B01491"/>
    <w:rsid w:val="00B02139"/>
    <w:rsid w:val="00B0267C"/>
    <w:rsid w:val="00B03831"/>
    <w:rsid w:val="00B05B56"/>
    <w:rsid w:val="00B0677C"/>
    <w:rsid w:val="00B10DD0"/>
    <w:rsid w:val="00B114A3"/>
    <w:rsid w:val="00B116FB"/>
    <w:rsid w:val="00B11A1F"/>
    <w:rsid w:val="00B11A76"/>
    <w:rsid w:val="00B1402E"/>
    <w:rsid w:val="00B15724"/>
    <w:rsid w:val="00B17407"/>
    <w:rsid w:val="00B1766E"/>
    <w:rsid w:val="00B1798F"/>
    <w:rsid w:val="00B20422"/>
    <w:rsid w:val="00B204F7"/>
    <w:rsid w:val="00B21F90"/>
    <w:rsid w:val="00B239FA"/>
    <w:rsid w:val="00B26991"/>
    <w:rsid w:val="00B27098"/>
    <w:rsid w:val="00B2716F"/>
    <w:rsid w:val="00B279EC"/>
    <w:rsid w:val="00B27DA3"/>
    <w:rsid w:val="00B32DEC"/>
    <w:rsid w:val="00B33C5E"/>
    <w:rsid w:val="00B33E5E"/>
    <w:rsid w:val="00B349E5"/>
    <w:rsid w:val="00B37EE8"/>
    <w:rsid w:val="00B40625"/>
    <w:rsid w:val="00B40759"/>
    <w:rsid w:val="00B40980"/>
    <w:rsid w:val="00B41C55"/>
    <w:rsid w:val="00B423DA"/>
    <w:rsid w:val="00B4316B"/>
    <w:rsid w:val="00B45720"/>
    <w:rsid w:val="00B45CC1"/>
    <w:rsid w:val="00B460C2"/>
    <w:rsid w:val="00B5061B"/>
    <w:rsid w:val="00B51848"/>
    <w:rsid w:val="00B52010"/>
    <w:rsid w:val="00B520EA"/>
    <w:rsid w:val="00B53784"/>
    <w:rsid w:val="00B5388C"/>
    <w:rsid w:val="00B539CC"/>
    <w:rsid w:val="00B54FE4"/>
    <w:rsid w:val="00B5703B"/>
    <w:rsid w:val="00B60AB0"/>
    <w:rsid w:val="00B60C22"/>
    <w:rsid w:val="00B6256F"/>
    <w:rsid w:val="00B63566"/>
    <w:rsid w:val="00B64B07"/>
    <w:rsid w:val="00B651EF"/>
    <w:rsid w:val="00B7152D"/>
    <w:rsid w:val="00B71EA4"/>
    <w:rsid w:val="00B72A3C"/>
    <w:rsid w:val="00B73864"/>
    <w:rsid w:val="00B75A47"/>
    <w:rsid w:val="00B75ED8"/>
    <w:rsid w:val="00B77809"/>
    <w:rsid w:val="00B8008B"/>
    <w:rsid w:val="00B80AC4"/>
    <w:rsid w:val="00B813F9"/>
    <w:rsid w:val="00B827EC"/>
    <w:rsid w:val="00B849C4"/>
    <w:rsid w:val="00B850E3"/>
    <w:rsid w:val="00B858D4"/>
    <w:rsid w:val="00B85A51"/>
    <w:rsid w:val="00B860F4"/>
    <w:rsid w:val="00B86444"/>
    <w:rsid w:val="00B8772A"/>
    <w:rsid w:val="00B904A0"/>
    <w:rsid w:val="00B90535"/>
    <w:rsid w:val="00B90BCA"/>
    <w:rsid w:val="00B91E24"/>
    <w:rsid w:val="00B9436A"/>
    <w:rsid w:val="00B9540B"/>
    <w:rsid w:val="00B97208"/>
    <w:rsid w:val="00B9751D"/>
    <w:rsid w:val="00B97785"/>
    <w:rsid w:val="00B97A3F"/>
    <w:rsid w:val="00B97C1E"/>
    <w:rsid w:val="00BA03CD"/>
    <w:rsid w:val="00BA0B2D"/>
    <w:rsid w:val="00BA1EEC"/>
    <w:rsid w:val="00BA22F3"/>
    <w:rsid w:val="00BA2A12"/>
    <w:rsid w:val="00BA31BE"/>
    <w:rsid w:val="00BA3794"/>
    <w:rsid w:val="00BA3F4D"/>
    <w:rsid w:val="00BA56DD"/>
    <w:rsid w:val="00BA5AB8"/>
    <w:rsid w:val="00BA6613"/>
    <w:rsid w:val="00BA71EF"/>
    <w:rsid w:val="00BA7884"/>
    <w:rsid w:val="00BB0381"/>
    <w:rsid w:val="00BB225F"/>
    <w:rsid w:val="00BB27A6"/>
    <w:rsid w:val="00BB2839"/>
    <w:rsid w:val="00BB2ACF"/>
    <w:rsid w:val="00BB31CE"/>
    <w:rsid w:val="00BB5E32"/>
    <w:rsid w:val="00BC0188"/>
    <w:rsid w:val="00BC01B1"/>
    <w:rsid w:val="00BC179D"/>
    <w:rsid w:val="00BC3751"/>
    <w:rsid w:val="00BC3C72"/>
    <w:rsid w:val="00BC47CB"/>
    <w:rsid w:val="00BC6FB7"/>
    <w:rsid w:val="00BD027D"/>
    <w:rsid w:val="00BD1CC3"/>
    <w:rsid w:val="00BD257E"/>
    <w:rsid w:val="00BD33DA"/>
    <w:rsid w:val="00BD73DE"/>
    <w:rsid w:val="00BE04C1"/>
    <w:rsid w:val="00BE1128"/>
    <w:rsid w:val="00BE1815"/>
    <w:rsid w:val="00BE1D42"/>
    <w:rsid w:val="00BE1DEC"/>
    <w:rsid w:val="00BE436B"/>
    <w:rsid w:val="00BE57DA"/>
    <w:rsid w:val="00BE64B3"/>
    <w:rsid w:val="00BE6D32"/>
    <w:rsid w:val="00BE718E"/>
    <w:rsid w:val="00BE77C3"/>
    <w:rsid w:val="00BF04D1"/>
    <w:rsid w:val="00BF14A4"/>
    <w:rsid w:val="00BF3262"/>
    <w:rsid w:val="00BF421F"/>
    <w:rsid w:val="00BF4BC9"/>
    <w:rsid w:val="00BF4FA3"/>
    <w:rsid w:val="00BF6359"/>
    <w:rsid w:val="00BF6A0E"/>
    <w:rsid w:val="00BF6A7B"/>
    <w:rsid w:val="00BF7B14"/>
    <w:rsid w:val="00C01DA1"/>
    <w:rsid w:val="00C028B4"/>
    <w:rsid w:val="00C045A4"/>
    <w:rsid w:val="00C06D9A"/>
    <w:rsid w:val="00C06FE3"/>
    <w:rsid w:val="00C07B73"/>
    <w:rsid w:val="00C10121"/>
    <w:rsid w:val="00C11EA8"/>
    <w:rsid w:val="00C131F4"/>
    <w:rsid w:val="00C1355F"/>
    <w:rsid w:val="00C14311"/>
    <w:rsid w:val="00C14F13"/>
    <w:rsid w:val="00C15190"/>
    <w:rsid w:val="00C151BF"/>
    <w:rsid w:val="00C156E4"/>
    <w:rsid w:val="00C164B8"/>
    <w:rsid w:val="00C201EB"/>
    <w:rsid w:val="00C22561"/>
    <w:rsid w:val="00C257FE"/>
    <w:rsid w:val="00C25D01"/>
    <w:rsid w:val="00C25E06"/>
    <w:rsid w:val="00C25FAA"/>
    <w:rsid w:val="00C277EE"/>
    <w:rsid w:val="00C27B38"/>
    <w:rsid w:val="00C27EAA"/>
    <w:rsid w:val="00C3066F"/>
    <w:rsid w:val="00C30E34"/>
    <w:rsid w:val="00C32027"/>
    <w:rsid w:val="00C33308"/>
    <w:rsid w:val="00C35368"/>
    <w:rsid w:val="00C35F3E"/>
    <w:rsid w:val="00C37F8F"/>
    <w:rsid w:val="00C40480"/>
    <w:rsid w:val="00C40D6B"/>
    <w:rsid w:val="00C41422"/>
    <w:rsid w:val="00C41B10"/>
    <w:rsid w:val="00C44DF0"/>
    <w:rsid w:val="00C45865"/>
    <w:rsid w:val="00C47558"/>
    <w:rsid w:val="00C50DAB"/>
    <w:rsid w:val="00C54080"/>
    <w:rsid w:val="00C560C0"/>
    <w:rsid w:val="00C56317"/>
    <w:rsid w:val="00C62BA6"/>
    <w:rsid w:val="00C62C85"/>
    <w:rsid w:val="00C6501A"/>
    <w:rsid w:val="00C6551B"/>
    <w:rsid w:val="00C66AE7"/>
    <w:rsid w:val="00C674C8"/>
    <w:rsid w:val="00C678A5"/>
    <w:rsid w:val="00C706E1"/>
    <w:rsid w:val="00C70AC2"/>
    <w:rsid w:val="00C711AA"/>
    <w:rsid w:val="00C73876"/>
    <w:rsid w:val="00C73BFA"/>
    <w:rsid w:val="00C74626"/>
    <w:rsid w:val="00C758B6"/>
    <w:rsid w:val="00C75999"/>
    <w:rsid w:val="00C771B7"/>
    <w:rsid w:val="00C77658"/>
    <w:rsid w:val="00C77BFF"/>
    <w:rsid w:val="00C77F7D"/>
    <w:rsid w:val="00C808E2"/>
    <w:rsid w:val="00C81A49"/>
    <w:rsid w:val="00C828FB"/>
    <w:rsid w:val="00C83CB0"/>
    <w:rsid w:val="00C86371"/>
    <w:rsid w:val="00C92532"/>
    <w:rsid w:val="00C92E08"/>
    <w:rsid w:val="00C9329A"/>
    <w:rsid w:val="00C93473"/>
    <w:rsid w:val="00C946DB"/>
    <w:rsid w:val="00C967D7"/>
    <w:rsid w:val="00C96802"/>
    <w:rsid w:val="00CA0045"/>
    <w:rsid w:val="00CA075A"/>
    <w:rsid w:val="00CA0CBD"/>
    <w:rsid w:val="00CA2E74"/>
    <w:rsid w:val="00CA309C"/>
    <w:rsid w:val="00CA332D"/>
    <w:rsid w:val="00CA3904"/>
    <w:rsid w:val="00CA466B"/>
    <w:rsid w:val="00CA515A"/>
    <w:rsid w:val="00CA573D"/>
    <w:rsid w:val="00CA676C"/>
    <w:rsid w:val="00CB0DF0"/>
    <w:rsid w:val="00CB11C7"/>
    <w:rsid w:val="00CB20BF"/>
    <w:rsid w:val="00CB34D1"/>
    <w:rsid w:val="00CB3533"/>
    <w:rsid w:val="00CB3C24"/>
    <w:rsid w:val="00CB40A6"/>
    <w:rsid w:val="00CB55EE"/>
    <w:rsid w:val="00CB6E4D"/>
    <w:rsid w:val="00CB7600"/>
    <w:rsid w:val="00CB7AB2"/>
    <w:rsid w:val="00CC34F1"/>
    <w:rsid w:val="00CC4578"/>
    <w:rsid w:val="00CC689E"/>
    <w:rsid w:val="00CC6928"/>
    <w:rsid w:val="00CC7883"/>
    <w:rsid w:val="00CC7AED"/>
    <w:rsid w:val="00CD1A02"/>
    <w:rsid w:val="00CD2861"/>
    <w:rsid w:val="00CD3F1F"/>
    <w:rsid w:val="00CD3F5B"/>
    <w:rsid w:val="00CD427E"/>
    <w:rsid w:val="00CD6B84"/>
    <w:rsid w:val="00CE0886"/>
    <w:rsid w:val="00CE1623"/>
    <w:rsid w:val="00CE2BA6"/>
    <w:rsid w:val="00CE2BEE"/>
    <w:rsid w:val="00CE421B"/>
    <w:rsid w:val="00CE4BCC"/>
    <w:rsid w:val="00CE4F06"/>
    <w:rsid w:val="00CE5D63"/>
    <w:rsid w:val="00CF067D"/>
    <w:rsid w:val="00CF122F"/>
    <w:rsid w:val="00CF1824"/>
    <w:rsid w:val="00CF41F4"/>
    <w:rsid w:val="00CF799A"/>
    <w:rsid w:val="00CF7FD0"/>
    <w:rsid w:val="00D02065"/>
    <w:rsid w:val="00D02138"/>
    <w:rsid w:val="00D023A0"/>
    <w:rsid w:val="00D02BEC"/>
    <w:rsid w:val="00D02EAA"/>
    <w:rsid w:val="00D035B3"/>
    <w:rsid w:val="00D0422B"/>
    <w:rsid w:val="00D04CB4"/>
    <w:rsid w:val="00D04EB4"/>
    <w:rsid w:val="00D05E92"/>
    <w:rsid w:val="00D06DCA"/>
    <w:rsid w:val="00D07492"/>
    <w:rsid w:val="00D11587"/>
    <w:rsid w:val="00D11A2F"/>
    <w:rsid w:val="00D11AD5"/>
    <w:rsid w:val="00D12033"/>
    <w:rsid w:val="00D13EE5"/>
    <w:rsid w:val="00D16D6C"/>
    <w:rsid w:val="00D16F40"/>
    <w:rsid w:val="00D1723A"/>
    <w:rsid w:val="00D21D5C"/>
    <w:rsid w:val="00D21D60"/>
    <w:rsid w:val="00D2226C"/>
    <w:rsid w:val="00D25696"/>
    <w:rsid w:val="00D25835"/>
    <w:rsid w:val="00D27D0E"/>
    <w:rsid w:val="00D33477"/>
    <w:rsid w:val="00D33983"/>
    <w:rsid w:val="00D33D35"/>
    <w:rsid w:val="00D346C0"/>
    <w:rsid w:val="00D3542A"/>
    <w:rsid w:val="00D37A49"/>
    <w:rsid w:val="00D37E2E"/>
    <w:rsid w:val="00D40504"/>
    <w:rsid w:val="00D41388"/>
    <w:rsid w:val="00D417F1"/>
    <w:rsid w:val="00D41EAE"/>
    <w:rsid w:val="00D42714"/>
    <w:rsid w:val="00D44219"/>
    <w:rsid w:val="00D45F0C"/>
    <w:rsid w:val="00D47AD0"/>
    <w:rsid w:val="00D50909"/>
    <w:rsid w:val="00D51F15"/>
    <w:rsid w:val="00D520E9"/>
    <w:rsid w:val="00D52857"/>
    <w:rsid w:val="00D52B70"/>
    <w:rsid w:val="00D52C68"/>
    <w:rsid w:val="00D5327A"/>
    <w:rsid w:val="00D571DA"/>
    <w:rsid w:val="00D57AD6"/>
    <w:rsid w:val="00D60E58"/>
    <w:rsid w:val="00D61321"/>
    <w:rsid w:val="00D61401"/>
    <w:rsid w:val="00D61757"/>
    <w:rsid w:val="00D61CED"/>
    <w:rsid w:val="00D625BD"/>
    <w:rsid w:val="00D62E6B"/>
    <w:rsid w:val="00D63CC2"/>
    <w:rsid w:val="00D63F6A"/>
    <w:rsid w:val="00D640B9"/>
    <w:rsid w:val="00D649EE"/>
    <w:rsid w:val="00D67AB5"/>
    <w:rsid w:val="00D70314"/>
    <w:rsid w:val="00D71C80"/>
    <w:rsid w:val="00D7238E"/>
    <w:rsid w:val="00D7283E"/>
    <w:rsid w:val="00D72AC7"/>
    <w:rsid w:val="00D73003"/>
    <w:rsid w:val="00D73019"/>
    <w:rsid w:val="00D73287"/>
    <w:rsid w:val="00D73C03"/>
    <w:rsid w:val="00D75131"/>
    <w:rsid w:val="00D754B2"/>
    <w:rsid w:val="00D7625B"/>
    <w:rsid w:val="00D76572"/>
    <w:rsid w:val="00D773DE"/>
    <w:rsid w:val="00D774B9"/>
    <w:rsid w:val="00D83373"/>
    <w:rsid w:val="00D83E66"/>
    <w:rsid w:val="00D84288"/>
    <w:rsid w:val="00D86B7F"/>
    <w:rsid w:val="00D8708B"/>
    <w:rsid w:val="00D87CB3"/>
    <w:rsid w:val="00D87CC5"/>
    <w:rsid w:val="00D87FB9"/>
    <w:rsid w:val="00D90C95"/>
    <w:rsid w:val="00D91405"/>
    <w:rsid w:val="00D918CB"/>
    <w:rsid w:val="00D91EDE"/>
    <w:rsid w:val="00D921D4"/>
    <w:rsid w:val="00D92EDA"/>
    <w:rsid w:val="00D93787"/>
    <w:rsid w:val="00D95D55"/>
    <w:rsid w:val="00D96B73"/>
    <w:rsid w:val="00DA1914"/>
    <w:rsid w:val="00DA1B2C"/>
    <w:rsid w:val="00DA7436"/>
    <w:rsid w:val="00DA7A62"/>
    <w:rsid w:val="00DB062B"/>
    <w:rsid w:val="00DB2E16"/>
    <w:rsid w:val="00DB3B45"/>
    <w:rsid w:val="00DB4EC7"/>
    <w:rsid w:val="00DB6601"/>
    <w:rsid w:val="00DB7F76"/>
    <w:rsid w:val="00DC012C"/>
    <w:rsid w:val="00DC12E0"/>
    <w:rsid w:val="00DC2C0B"/>
    <w:rsid w:val="00DC2D7F"/>
    <w:rsid w:val="00DC2F99"/>
    <w:rsid w:val="00DC42B1"/>
    <w:rsid w:val="00DC435B"/>
    <w:rsid w:val="00DC4713"/>
    <w:rsid w:val="00DC489D"/>
    <w:rsid w:val="00DC4B6A"/>
    <w:rsid w:val="00DC670E"/>
    <w:rsid w:val="00DD2013"/>
    <w:rsid w:val="00DD2123"/>
    <w:rsid w:val="00DD3A30"/>
    <w:rsid w:val="00DD509E"/>
    <w:rsid w:val="00DD5260"/>
    <w:rsid w:val="00DD52A9"/>
    <w:rsid w:val="00DD5D7D"/>
    <w:rsid w:val="00DD613C"/>
    <w:rsid w:val="00DD756E"/>
    <w:rsid w:val="00DE009F"/>
    <w:rsid w:val="00DE03C0"/>
    <w:rsid w:val="00DE087B"/>
    <w:rsid w:val="00DE1012"/>
    <w:rsid w:val="00DE2331"/>
    <w:rsid w:val="00DE2FD1"/>
    <w:rsid w:val="00DE388F"/>
    <w:rsid w:val="00DE3A62"/>
    <w:rsid w:val="00DE40D7"/>
    <w:rsid w:val="00DE5EA2"/>
    <w:rsid w:val="00DE729C"/>
    <w:rsid w:val="00DF04D3"/>
    <w:rsid w:val="00DF0699"/>
    <w:rsid w:val="00DF208B"/>
    <w:rsid w:val="00DF2A1F"/>
    <w:rsid w:val="00DF2AC9"/>
    <w:rsid w:val="00DF3F38"/>
    <w:rsid w:val="00DF5FCE"/>
    <w:rsid w:val="00DF69CE"/>
    <w:rsid w:val="00DF6FAB"/>
    <w:rsid w:val="00DF7181"/>
    <w:rsid w:val="00DF79B7"/>
    <w:rsid w:val="00DF7E8C"/>
    <w:rsid w:val="00E00246"/>
    <w:rsid w:val="00E00FB1"/>
    <w:rsid w:val="00E011CD"/>
    <w:rsid w:val="00E01792"/>
    <w:rsid w:val="00E02580"/>
    <w:rsid w:val="00E02CE5"/>
    <w:rsid w:val="00E03480"/>
    <w:rsid w:val="00E038EE"/>
    <w:rsid w:val="00E052FB"/>
    <w:rsid w:val="00E05BA5"/>
    <w:rsid w:val="00E06F86"/>
    <w:rsid w:val="00E07180"/>
    <w:rsid w:val="00E07762"/>
    <w:rsid w:val="00E100CC"/>
    <w:rsid w:val="00E109E1"/>
    <w:rsid w:val="00E12935"/>
    <w:rsid w:val="00E1661B"/>
    <w:rsid w:val="00E17DF1"/>
    <w:rsid w:val="00E20224"/>
    <w:rsid w:val="00E2109E"/>
    <w:rsid w:val="00E223E5"/>
    <w:rsid w:val="00E233B2"/>
    <w:rsid w:val="00E23F80"/>
    <w:rsid w:val="00E24004"/>
    <w:rsid w:val="00E24503"/>
    <w:rsid w:val="00E2785B"/>
    <w:rsid w:val="00E309FC"/>
    <w:rsid w:val="00E31AFD"/>
    <w:rsid w:val="00E36B37"/>
    <w:rsid w:val="00E3748E"/>
    <w:rsid w:val="00E4104A"/>
    <w:rsid w:val="00E414C3"/>
    <w:rsid w:val="00E41631"/>
    <w:rsid w:val="00E41C4B"/>
    <w:rsid w:val="00E42D52"/>
    <w:rsid w:val="00E42E0D"/>
    <w:rsid w:val="00E43471"/>
    <w:rsid w:val="00E436C9"/>
    <w:rsid w:val="00E43BC8"/>
    <w:rsid w:val="00E46174"/>
    <w:rsid w:val="00E46BA0"/>
    <w:rsid w:val="00E46EB1"/>
    <w:rsid w:val="00E51518"/>
    <w:rsid w:val="00E52DC0"/>
    <w:rsid w:val="00E55184"/>
    <w:rsid w:val="00E5634E"/>
    <w:rsid w:val="00E56EFE"/>
    <w:rsid w:val="00E600F4"/>
    <w:rsid w:val="00E601A8"/>
    <w:rsid w:val="00E609D6"/>
    <w:rsid w:val="00E60CD0"/>
    <w:rsid w:val="00E6140C"/>
    <w:rsid w:val="00E61F95"/>
    <w:rsid w:val="00E62D48"/>
    <w:rsid w:val="00E63121"/>
    <w:rsid w:val="00E64BFF"/>
    <w:rsid w:val="00E65D32"/>
    <w:rsid w:val="00E66800"/>
    <w:rsid w:val="00E678A0"/>
    <w:rsid w:val="00E67E7A"/>
    <w:rsid w:val="00E70258"/>
    <w:rsid w:val="00E7085E"/>
    <w:rsid w:val="00E715A8"/>
    <w:rsid w:val="00E73C2C"/>
    <w:rsid w:val="00E7647E"/>
    <w:rsid w:val="00E77FD5"/>
    <w:rsid w:val="00E80B3D"/>
    <w:rsid w:val="00E8534F"/>
    <w:rsid w:val="00E85D39"/>
    <w:rsid w:val="00E87EA5"/>
    <w:rsid w:val="00E92DAB"/>
    <w:rsid w:val="00E9345B"/>
    <w:rsid w:val="00E93FCF"/>
    <w:rsid w:val="00E94EFB"/>
    <w:rsid w:val="00E962AE"/>
    <w:rsid w:val="00E96BF0"/>
    <w:rsid w:val="00E96E80"/>
    <w:rsid w:val="00EA0300"/>
    <w:rsid w:val="00EA0B66"/>
    <w:rsid w:val="00EA1D3D"/>
    <w:rsid w:val="00EA2B71"/>
    <w:rsid w:val="00EA4411"/>
    <w:rsid w:val="00EA44B8"/>
    <w:rsid w:val="00EA58E0"/>
    <w:rsid w:val="00EA5D87"/>
    <w:rsid w:val="00EA631F"/>
    <w:rsid w:val="00EA6B3F"/>
    <w:rsid w:val="00EA7F9F"/>
    <w:rsid w:val="00EB088C"/>
    <w:rsid w:val="00EB1BEB"/>
    <w:rsid w:val="00EB35BD"/>
    <w:rsid w:val="00EB3D05"/>
    <w:rsid w:val="00EB6DB8"/>
    <w:rsid w:val="00EB72A4"/>
    <w:rsid w:val="00EB7D06"/>
    <w:rsid w:val="00EC041C"/>
    <w:rsid w:val="00EC082A"/>
    <w:rsid w:val="00EC12C6"/>
    <w:rsid w:val="00EC19D8"/>
    <w:rsid w:val="00EC1CBA"/>
    <w:rsid w:val="00EC1F07"/>
    <w:rsid w:val="00EC1F2D"/>
    <w:rsid w:val="00EC2124"/>
    <w:rsid w:val="00EC2417"/>
    <w:rsid w:val="00EC72BE"/>
    <w:rsid w:val="00EC74C0"/>
    <w:rsid w:val="00ED02A1"/>
    <w:rsid w:val="00ED02BB"/>
    <w:rsid w:val="00ED1023"/>
    <w:rsid w:val="00ED1288"/>
    <w:rsid w:val="00ED14DB"/>
    <w:rsid w:val="00ED1E17"/>
    <w:rsid w:val="00ED2A83"/>
    <w:rsid w:val="00EE08A5"/>
    <w:rsid w:val="00EE14D8"/>
    <w:rsid w:val="00EE1F1F"/>
    <w:rsid w:val="00EE25D1"/>
    <w:rsid w:val="00EE3215"/>
    <w:rsid w:val="00EE50B7"/>
    <w:rsid w:val="00EE588C"/>
    <w:rsid w:val="00EE6568"/>
    <w:rsid w:val="00EE7A1D"/>
    <w:rsid w:val="00EF0E75"/>
    <w:rsid w:val="00EF40BA"/>
    <w:rsid w:val="00EF5944"/>
    <w:rsid w:val="00EF6E3B"/>
    <w:rsid w:val="00F005C9"/>
    <w:rsid w:val="00F0293A"/>
    <w:rsid w:val="00F02953"/>
    <w:rsid w:val="00F02A19"/>
    <w:rsid w:val="00F03972"/>
    <w:rsid w:val="00F04A96"/>
    <w:rsid w:val="00F06CEB"/>
    <w:rsid w:val="00F072A0"/>
    <w:rsid w:val="00F076F4"/>
    <w:rsid w:val="00F101C1"/>
    <w:rsid w:val="00F11E21"/>
    <w:rsid w:val="00F12938"/>
    <w:rsid w:val="00F12C05"/>
    <w:rsid w:val="00F140CD"/>
    <w:rsid w:val="00F14F96"/>
    <w:rsid w:val="00F15DA2"/>
    <w:rsid w:val="00F16B2B"/>
    <w:rsid w:val="00F16EDB"/>
    <w:rsid w:val="00F2022D"/>
    <w:rsid w:val="00F208DC"/>
    <w:rsid w:val="00F21717"/>
    <w:rsid w:val="00F21B7C"/>
    <w:rsid w:val="00F21FD1"/>
    <w:rsid w:val="00F22CB3"/>
    <w:rsid w:val="00F23A7B"/>
    <w:rsid w:val="00F24136"/>
    <w:rsid w:val="00F24B42"/>
    <w:rsid w:val="00F30509"/>
    <w:rsid w:val="00F31821"/>
    <w:rsid w:val="00F31B4D"/>
    <w:rsid w:val="00F335EE"/>
    <w:rsid w:val="00F359AE"/>
    <w:rsid w:val="00F37507"/>
    <w:rsid w:val="00F4020C"/>
    <w:rsid w:val="00F436E6"/>
    <w:rsid w:val="00F4472A"/>
    <w:rsid w:val="00F44FB8"/>
    <w:rsid w:val="00F451D9"/>
    <w:rsid w:val="00F455BE"/>
    <w:rsid w:val="00F458E5"/>
    <w:rsid w:val="00F459B0"/>
    <w:rsid w:val="00F45B46"/>
    <w:rsid w:val="00F47405"/>
    <w:rsid w:val="00F50656"/>
    <w:rsid w:val="00F519B9"/>
    <w:rsid w:val="00F51E28"/>
    <w:rsid w:val="00F51EB5"/>
    <w:rsid w:val="00F52017"/>
    <w:rsid w:val="00F54268"/>
    <w:rsid w:val="00F55E8B"/>
    <w:rsid w:val="00F564F9"/>
    <w:rsid w:val="00F576D6"/>
    <w:rsid w:val="00F61FE1"/>
    <w:rsid w:val="00F624B5"/>
    <w:rsid w:val="00F62FAC"/>
    <w:rsid w:val="00F63A69"/>
    <w:rsid w:val="00F64275"/>
    <w:rsid w:val="00F64C01"/>
    <w:rsid w:val="00F6599C"/>
    <w:rsid w:val="00F66A92"/>
    <w:rsid w:val="00F673B9"/>
    <w:rsid w:val="00F675F0"/>
    <w:rsid w:val="00F700FF"/>
    <w:rsid w:val="00F70B93"/>
    <w:rsid w:val="00F7371D"/>
    <w:rsid w:val="00F76B12"/>
    <w:rsid w:val="00F7707E"/>
    <w:rsid w:val="00F7766C"/>
    <w:rsid w:val="00F800E3"/>
    <w:rsid w:val="00F80321"/>
    <w:rsid w:val="00F82076"/>
    <w:rsid w:val="00F828DA"/>
    <w:rsid w:val="00F83205"/>
    <w:rsid w:val="00F83F38"/>
    <w:rsid w:val="00F8504F"/>
    <w:rsid w:val="00F85C86"/>
    <w:rsid w:val="00F8739B"/>
    <w:rsid w:val="00F90B90"/>
    <w:rsid w:val="00F92B5D"/>
    <w:rsid w:val="00F92BA2"/>
    <w:rsid w:val="00F97C62"/>
    <w:rsid w:val="00FA1C0F"/>
    <w:rsid w:val="00FA2874"/>
    <w:rsid w:val="00FA7504"/>
    <w:rsid w:val="00FA7F05"/>
    <w:rsid w:val="00FB14B8"/>
    <w:rsid w:val="00FB2419"/>
    <w:rsid w:val="00FB337A"/>
    <w:rsid w:val="00FB51B3"/>
    <w:rsid w:val="00FC3BD9"/>
    <w:rsid w:val="00FC3CD5"/>
    <w:rsid w:val="00FC5014"/>
    <w:rsid w:val="00FC6736"/>
    <w:rsid w:val="00FC6C73"/>
    <w:rsid w:val="00FC773D"/>
    <w:rsid w:val="00FD0737"/>
    <w:rsid w:val="00FD0A4D"/>
    <w:rsid w:val="00FD1641"/>
    <w:rsid w:val="00FD245B"/>
    <w:rsid w:val="00FD25A9"/>
    <w:rsid w:val="00FD2A50"/>
    <w:rsid w:val="00FD4EE6"/>
    <w:rsid w:val="00FD520F"/>
    <w:rsid w:val="00FD56A0"/>
    <w:rsid w:val="00FD5F3A"/>
    <w:rsid w:val="00FD6C1B"/>
    <w:rsid w:val="00FD741D"/>
    <w:rsid w:val="00FE0019"/>
    <w:rsid w:val="00FE0199"/>
    <w:rsid w:val="00FE0FBD"/>
    <w:rsid w:val="00FE1BFD"/>
    <w:rsid w:val="00FE3263"/>
    <w:rsid w:val="00FE42CF"/>
    <w:rsid w:val="00FE5946"/>
    <w:rsid w:val="00FE5DFB"/>
    <w:rsid w:val="00FE6A1F"/>
    <w:rsid w:val="00FE78ED"/>
    <w:rsid w:val="00FE7C84"/>
    <w:rsid w:val="00FF063C"/>
    <w:rsid w:val="00FF2B6D"/>
    <w:rsid w:val="00FF34B5"/>
    <w:rsid w:val="00FF5EF5"/>
    <w:rsid w:val="00FF6727"/>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ymark.co.nz" TargetMode="External"/><Relationship Id="rId18" Type="http://schemas.openxmlformats.org/officeDocument/2006/relationships/hyperlink" Target="https://worldline.com/twitter" TargetMode="External"/><Relationship Id="rId26" Type="http://schemas.openxmlformats.org/officeDocument/2006/relationships/hyperlink" Target="https://worldline.com/instagram"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brendan.boughen@paymark.co.nz"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orldline.com/blog" TargetMode="External"/><Relationship Id="rId20" Type="http://schemas.openxmlformats.org/officeDocument/2006/relationships/hyperlink" Target="https://worldline.com/linked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orldline.com/youtube" TargetMode="External"/><Relationship Id="rId5" Type="http://schemas.openxmlformats.org/officeDocument/2006/relationships/numbering" Target="numbering.xml"/><Relationship Id="rId15" Type="http://schemas.openxmlformats.org/officeDocument/2006/relationships/hyperlink" Target="mailto:laurent.marie@worldline.com" TargetMode="External"/><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e.carlander@worldline.com" TargetMode="External"/><Relationship Id="rId22" Type="http://schemas.openxmlformats.org/officeDocument/2006/relationships/hyperlink" Target="https://worldline.com/facebook" TargetMode="External"/><Relationship Id="rId27" Type="http://schemas.openxmlformats.org/officeDocument/2006/relationships/image" Target="media/image7.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3.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4.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marque_FR.dotx</Template>
  <TotalTime>39</TotalTime>
  <Pages>4</Pages>
  <Words>992</Words>
  <Characters>5658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6</cp:revision>
  <cp:lastPrinted>2021-08-27T11:21:00Z</cp:lastPrinted>
  <dcterms:created xsi:type="dcterms:W3CDTF">2022-05-02T09:43:00Z</dcterms:created>
  <dcterms:modified xsi:type="dcterms:W3CDTF">2022-05-02T10:21:00Z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